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14B6" w14:textId="77777777" w:rsidR="00E53B7C" w:rsidRDefault="00E53B7C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985977" w14:textId="77777777" w:rsidR="00E53B7C" w:rsidRDefault="00E53B7C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D11C8" w14:textId="77777777" w:rsidR="00E75C22" w:rsidRDefault="00BD6D9B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Generic</w:t>
      </w:r>
    </w:p>
    <w:p w14:paraId="299000B2" w14:textId="77777777" w:rsidR="006B6A42" w:rsidRDefault="00D713D3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Pandemic </w:t>
      </w:r>
    </w:p>
    <w:p w14:paraId="14777ABE" w14:textId="77777777" w:rsidR="00F52AAF" w:rsidRDefault="00265078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078"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6B6A42"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ning</w:t>
      </w:r>
    </w:p>
    <w:p w14:paraId="46AC88D7" w14:textId="77777777" w:rsidR="00265078" w:rsidRDefault="00265078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A7453" w14:textId="77777777" w:rsidR="00265078" w:rsidRDefault="00265078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1D744A" w14:textId="77777777" w:rsidR="00265078" w:rsidRPr="006B6A42" w:rsidRDefault="00265078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02F016" w14:textId="77777777" w:rsidR="00265078" w:rsidRDefault="00265078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C12E1F" w14:textId="77777777" w:rsidR="00265078" w:rsidRDefault="00265078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1330F6" w14:textId="77777777" w:rsidR="002A54CD" w:rsidRDefault="002A54CD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A5549" w14:textId="77777777" w:rsidR="002A54CD" w:rsidRDefault="002A54CD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6BE8B" w14:textId="77777777" w:rsidR="002A54CD" w:rsidRDefault="002A54CD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B898FC" w14:textId="77777777" w:rsidR="002A54CD" w:rsidRDefault="002A54CD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dt>
      <w:sdtPr>
        <w:rPr>
          <w:rFonts w:ascii="Calibri" w:eastAsiaTheme="minorHAnsi" w:hAnsi="Calibri" w:cstheme="minorBidi"/>
          <w:color w:val="auto"/>
          <w:sz w:val="22"/>
          <w:szCs w:val="22"/>
          <w:lang w:val="en-NZ"/>
        </w:rPr>
        <w:id w:val="-1290050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D1E81E" w14:textId="77777777" w:rsidR="004A51C6" w:rsidRDefault="004A51C6">
          <w:pPr>
            <w:pStyle w:val="TOCHeading"/>
          </w:pPr>
          <w:r>
            <w:t>Contents</w:t>
          </w:r>
        </w:p>
        <w:p w14:paraId="42895E21" w14:textId="1FAB9DCC" w:rsidR="00515495" w:rsidRDefault="00D1379B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208809" w:history="1">
            <w:r w:rsidR="00515495" w:rsidRPr="00554856">
              <w:rPr>
                <w:rStyle w:val="Hyperlink"/>
                <w:noProof/>
              </w:rPr>
              <w:t>Introduction</w:t>
            </w:r>
            <w:r w:rsidR="00515495">
              <w:rPr>
                <w:noProof/>
                <w:webHidden/>
              </w:rPr>
              <w:tab/>
            </w:r>
            <w:r w:rsidR="00515495">
              <w:rPr>
                <w:noProof/>
                <w:webHidden/>
              </w:rPr>
              <w:fldChar w:fldCharType="begin"/>
            </w:r>
            <w:r w:rsidR="00515495">
              <w:rPr>
                <w:noProof/>
                <w:webHidden/>
              </w:rPr>
              <w:instrText xml:space="preserve"> PAGEREF _Toc85208809 \h </w:instrText>
            </w:r>
            <w:r w:rsidR="00515495">
              <w:rPr>
                <w:noProof/>
                <w:webHidden/>
              </w:rPr>
            </w:r>
            <w:r w:rsidR="00515495">
              <w:rPr>
                <w:noProof/>
                <w:webHidden/>
              </w:rPr>
              <w:fldChar w:fldCharType="separate"/>
            </w:r>
            <w:r w:rsidR="00515495">
              <w:rPr>
                <w:noProof/>
                <w:webHidden/>
              </w:rPr>
              <w:t>3</w:t>
            </w:r>
            <w:r w:rsidR="00515495">
              <w:rPr>
                <w:noProof/>
                <w:webHidden/>
              </w:rPr>
              <w:fldChar w:fldCharType="end"/>
            </w:r>
          </w:hyperlink>
        </w:p>
        <w:p w14:paraId="2AECEBE9" w14:textId="70DA5C3D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0" w:history="1">
            <w:r w:rsidRPr="00554856">
              <w:rPr>
                <w:rStyle w:val="Hyperlink"/>
                <w:noProof/>
              </w:rPr>
              <w:t>Detailed Scope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30DE7" w14:textId="6825E485" w:rsidR="00515495" w:rsidRDefault="00515495">
          <w:pPr>
            <w:pStyle w:val="TOC3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1" w:history="1">
            <w:r w:rsidRPr="00554856">
              <w:rPr>
                <w:rStyle w:val="Hyperlink"/>
                <w:noProof/>
              </w:rPr>
              <w:t>Services included in this pandemic plan – detailed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942F8" w14:textId="6C821CAE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2" w:history="1">
            <w:r w:rsidRPr="00554856">
              <w:rPr>
                <w:rStyle w:val="Hyperlink"/>
                <w:noProof/>
              </w:rPr>
              <w:t>Organisations 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AD4BA" w14:textId="496869DC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3" w:history="1">
            <w:r w:rsidRPr="00554856">
              <w:rPr>
                <w:rStyle w:val="Hyperlink"/>
                <w:noProof/>
              </w:rPr>
              <w:t>Intersectoral pandemic group work streams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F92A0" w14:textId="56EC5D0B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4" w:history="1">
            <w:r w:rsidRPr="00554856">
              <w:rPr>
                <w:rStyle w:val="Hyperlink"/>
                <w:noProof/>
              </w:rPr>
              <w:t>National approach to pandemic planning and preparedness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8F7A7" w14:textId="576E569F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5" w:history="1">
            <w:r w:rsidRPr="00554856">
              <w:rPr>
                <w:rStyle w:val="Hyperlink"/>
                <w:noProof/>
              </w:rPr>
              <w:t>Overview of the six-phase strategy: New Zealand pandemic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1B62E" w14:textId="659C996F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6" w:history="1">
            <w:r w:rsidRPr="00554856">
              <w:rPr>
                <w:rStyle w:val="Hyperlink"/>
                <w:noProof/>
              </w:rPr>
              <w:t>Communication Pathways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6EDEE" w14:textId="7A6BFBE7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7" w:history="1">
            <w:r w:rsidRPr="00554856">
              <w:rPr>
                <w:rStyle w:val="Hyperlink"/>
                <w:noProof/>
              </w:rPr>
              <w:t>Pandemic Plan – phase 1 planning and preparedness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2C0F7" w14:textId="7F9BF7B9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8" w:history="1">
            <w:r w:rsidRPr="00554856">
              <w:rPr>
                <w:rStyle w:val="Hyperlink"/>
                <w:noProof/>
              </w:rPr>
              <w:t>Pandemic Plan – phase 2 keep it 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1A716" w14:textId="4416FF10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19" w:history="1">
            <w:r w:rsidRPr="00554856">
              <w:rPr>
                <w:rStyle w:val="Hyperlink"/>
                <w:noProof/>
              </w:rPr>
              <w:t>Pandemic Plan – phase 3 stamp it out – cluster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3CB49" w14:textId="0B14B7A6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20" w:history="1">
            <w:r w:rsidRPr="00554856">
              <w:rPr>
                <w:rStyle w:val="Hyperlink"/>
                <w:noProof/>
              </w:rPr>
              <w:t>Pandemic Plan – phase 4 pandemic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A969F" w14:textId="43757684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21" w:history="1">
            <w:r w:rsidRPr="00554856">
              <w:rPr>
                <w:rStyle w:val="Hyperlink"/>
                <w:noProof/>
              </w:rPr>
              <w:t>Pandemic Plan – phase 5 pandemic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12935" w14:textId="6DE34776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22" w:history="1">
            <w:r w:rsidRPr="00554856">
              <w:rPr>
                <w:rStyle w:val="Hyperlink"/>
                <w:noProof/>
              </w:rPr>
              <w:t>Pandemic Plan – phase 6 recovery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688C2" w14:textId="0C895510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23" w:history="1">
            <w:r w:rsidRPr="00554856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93E4A" w14:textId="5256E540" w:rsidR="00515495" w:rsidRDefault="00515495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85208824" w:history="1">
            <w:r w:rsidRPr="00554856">
              <w:rPr>
                <w:rStyle w:val="Hyperlink"/>
                <w:noProof/>
              </w:rPr>
              <w:t>Ethical framework for New Zealand pandemic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9802D" w14:textId="00876D83" w:rsidR="004A51C6" w:rsidRDefault="00D1379B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7DF6FBEF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C0BDE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D009DB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6F7F8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39DAB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461EA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D4212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C9450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D2B0DA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D79BB3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CE949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E6564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49F4C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6FE4B9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A67D4D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1C2A0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342AD2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BAB0E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BE2029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E4AA33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2302E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DF43C1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37244B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7841A3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7AF5BD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32203C" w14:textId="77777777" w:rsidR="005C0EB4" w:rsidRDefault="005C0EB4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B9010" w14:textId="77777777" w:rsidR="005C0EB4" w:rsidRDefault="005C0EB4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28FCE" w14:textId="77777777" w:rsidR="005C0EB4" w:rsidRDefault="005C0EB4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738B16" w14:textId="77777777" w:rsidR="005C0EB4" w:rsidRDefault="005C0EB4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AB75C6" w14:textId="77777777" w:rsidR="004A51C6" w:rsidRPr="00F8414E" w:rsidRDefault="00CA3731" w:rsidP="00F8414E">
      <w:pPr>
        <w:pStyle w:val="Heading2"/>
      </w:pPr>
      <w:bookmarkStart w:id="0" w:name="_Toc85208809"/>
      <w:r w:rsidRPr="00F8414E">
        <w:lastRenderedPageBreak/>
        <w:t>Introduction</w:t>
      </w:r>
      <w:bookmarkEnd w:id="0"/>
    </w:p>
    <w:p w14:paraId="71D22244" w14:textId="77777777" w:rsidR="00CA3731" w:rsidRPr="00CA3731" w:rsidRDefault="00CA3731" w:rsidP="00CA3731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8080"/>
      </w:tblGrid>
      <w:tr w:rsidR="009D4426" w:rsidRPr="008B33CF" w14:paraId="2F8042D8" w14:textId="77777777" w:rsidTr="00092B71">
        <w:tc>
          <w:tcPr>
            <w:tcW w:w="1276" w:type="dxa"/>
            <w:shd w:val="clear" w:color="auto" w:fill="E5DFEC"/>
          </w:tcPr>
          <w:p w14:paraId="257975C7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Policy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3FA81C80" w14:textId="6541BAE9" w:rsidR="009D4426" w:rsidRDefault="00B40E0B" w:rsidP="002E4FDD">
            <w:pPr>
              <w:jc w:val="both"/>
            </w:pPr>
            <w:r>
              <w:rPr>
                <w:rFonts w:cs="Calibri"/>
              </w:rPr>
              <w:t xml:space="preserve">Our </w:t>
            </w:r>
            <w:r w:rsidR="00124E45">
              <w:rPr>
                <w:rFonts w:cs="Calibri"/>
              </w:rPr>
              <w:t xml:space="preserve">organisation is committed to </w:t>
            </w:r>
            <w:r w:rsidR="00124E45" w:rsidRPr="008F0AA4">
              <w:t>effectively meet the health needs of</w:t>
            </w:r>
            <w:r w:rsidR="002E4FDD">
              <w:t xml:space="preserve"> people engaged with our services</w:t>
            </w:r>
            <w:r w:rsidR="00472FDA">
              <w:t xml:space="preserve">, employees, </w:t>
            </w:r>
            <w:proofErr w:type="gramStart"/>
            <w:r w:rsidR="00472FDA">
              <w:t>visitors</w:t>
            </w:r>
            <w:proofErr w:type="gramEnd"/>
            <w:r w:rsidR="00472FDA">
              <w:t xml:space="preserve"> and the wider community </w:t>
            </w:r>
            <w:r w:rsidR="00124E45" w:rsidRPr="008F0AA4">
              <w:t>during a</w:t>
            </w:r>
            <w:r w:rsidR="00A50437">
              <w:t xml:space="preserve"> health</w:t>
            </w:r>
            <w:r w:rsidR="00124E45" w:rsidRPr="008F0AA4">
              <w:t xml:space="preserve"> emergency</w:t>
            </w:r>
            <w:r w:rsidR="00E75C22">
              <w:t>/pandemic</w:t>
            </w:r>
            <w:r w:rsidR="002C48E8">
              <w:t xml:space="preserve">. </w:t>
            </w:r>
          </w:p>
          <w:p w14:paraId="2F5A1FBC" w14:textId="25AC6266" w:rsidR="00C9334B" w:rsidRPr="008B33CF" w:rsidRDefault="00C9334B" w:rsidP="002E4FDD">
            <w:pPr>
              <w:jc w:val="both"/>
              <w:rPr>
                <w:rFonts w:cs="Calibri"/>
              </w:rPr>
            </w:pPr>
            <w:r>
              <w:t xml:space="preserve">This is a guideline and </w:t>
            </w:r>
            <w:r w:rsidR="00B40E0B">
              <w:t>must</w:t>
            </w:r>
            <w:r>
              <w:t xml:space="preserve"> be amended to fit the specific pandemic event during an outbreak. This plan is about preparing our organisation for such an outbreak.</w:t>
            </w:r>
          </w:p>
        </w:tc>
      </w:tr>
      <w:tr w:rsidR="009D4426" w:rsidRPr="008B33CF" w14:paraId="61633CBC" w14:textId="77777777" w:rsidTr="00092B71">
        <w:tc>
          <w:tcPr>
            <w:tcW w:w="1276" w:type="dxa"/>
            <w:shd w:val="clear" w:color="auto" w:fill="E5DFEC"/>
          </w:tcPr>
          <w:p w14:paraId="6691203F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Purpose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688F1189" w14:textId="77777777" w:rsidR="00E53B7C" w:rsidRDefault="00472FDA" w:rsidP="00E53B7C">
            <w:pPr>
              <w:jc w:val="both"/>
            </w:pPr>
            <w:r w:rsidRPr="008F0AA4">
              <w:t>Th</w:t>
            </w:r>
            <w:r>
              <w:t>is</w:t>
            </w:r>
            <w:r w:rsidRPr="008F0AA4">
              <w:t xml:space="preserve"> </w:t>
            </w:r>
            <w:r w:rsidR="001C24BD">
              <w:t xml:space="preserve">guide is a </w:t>
            </w:r>
            <w:r>
              <w:t>resource to assist in</w:t>
            </w:r>
            <w:r w:rsidRPr="008F0AA4">
              <w:t xml:space="preserve"> </w:t>
            </w:r>
            <w:r>
              <w:t xml:space="preserve">the </w:t>
            </w:r>
          </w:p>
          <w:p w14:paraId="53A0B040" w14:textId="77777777" w:rsidR="00E53B7C" w:rsidRPr="00E53B7C" w:rsidRDefault="00472FDA" w:rsidP="00E53B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8F0AA4">
              <w:t>response</w:t>
            </w:r>
            <w:r>
              <w:t xml:space="preserve"> to </w:t>
            </w:r>
            <w:r w:rsidR="00E75C22">
              <w:t>a pandemic event</w:t>
            </w:r>
          </w:p>
          <w:p w14:paraId="56966E46" w14:textId="77777777" w:rsidR="00E53B7C" w:rsidRPr="00E53B7C" w:rsidRDefault="00472FDA" w:rsidP="00E53B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8F0AA4">
              <w:t>minimis</w:t>
            </w:r>
            <w:r w:rsidR="00E53B7C">
              <w:t>ation of</w:t>
            </w:r>
            <w:r w:rsidRPr="008F0AA4">
              <w:t xml:space="preserve"> the impacts of the </w:t>
            </w:r>
            <w:r w:rsidR="005C0EB4">
              <w:t xml:space="preserve">pandemic </w:t>
            </w:r>
            <w:r w:rsidRPr="008F0AA4">
              <w:t>on the health of individuals and the community</w:t>
            </w:r>
          </w:p>
          <w:p w14:paraId="64116A44" w14:textId="77777777" w:rsidR="00E53B7C" w:rsidRPr="00E53B7C" w:rsidRDefault="00472FDA" w:rsidP="00E53B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8F0AA4">
              <w:t>facilitat</w:t>
            </w:r>
            <w:r w:rsidR="00E53B7C">
              <w:t>ion of</w:t>
            </w:r>
            <w:r w:rsidRPr="008F0AA4">
              <w:t xml:space="preserve"> the </w:t>
            </w:r>
            <w:r w:rsidR="00583731">
              <w:t xml:space="preserve">pandemic </w:t>
            </w:r>
            <w:r w:rsidRPr="008F0AA4">
              <w:t xml:space="preserve">recovery process </w:t>
            </w:r>
          </w:p>
          <w:p w14:paraId="0B268FB1" w14:textId="77777777" w:rsidR="009D4426" w:rsidRPr="00E53B7C" w:rsidRDefault="00472FDA" w:rsidP="0058373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8F0AA4">
              <w:t>build</w:t>
            </w:r>
            <w:r w:rsidR="00E53B7C">
              <w:t>ing of</w:t>
            </w:r>
            <w:r w:rsidRPr="008F0AA4">
              <w:t xml:space="preserve"> a resilient </w:t>
            </w:r>
            <w:r w:rsidR="00583731">
              <w:t xml:space="preserve">mental health and addiction </w:t>
            </w:r>
            <w:r w:rsidRPr="008F0AA4">
              <w:t>sector.</w:t>
            </w:r>
          </w:p>
        </w:tc>
      </w:tr>
      <w:tr w:rsidR="009D4426" w:rsidRPr="008B33CF" w14:paraId="028AF895" w14:textId="77777777" w:rsidTr="00092B71">
        <w:tc>
          <w:tcPr>
            <w:tcW w:w="1276" w:type="dxa"/>
            <w:shd w:val="clear" w:color="auto" w:fill="E5DFEC"/>
          </w:tcPr>
          <w:p w14:paraId="371DE46B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Scope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10D0BAD6" w14:textId="77777777" w:rsidR="009D4426" w:rsidRDefault="001C24BD" w:rsidP="009B4F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organisations premises, </w:t>
            </w:r>
            <w:r w:rsidR="000221F2">
              <w:rPr>
                <w:rFonts w:cs="Calibri"/>
              </w:rPr>
              <w:t xml:space="preserve">people engaged with our services </w:t>
            </w:r>
            <w:r w:rsidR="00154464">
              <w:rPr>
                <w:rFonts w:cs="Calibri"/>
              </w:rPr>
              <w:t xml:space="preserve">and their </w:t>
            </w:r>
            <w:r w:rsidR="000221F2">
              <w:rPr>
                <w:rFonts w:cs="Calibri"/>
              </w:rPr>
              <w:t xml:space="preserve">whānau, </w:t>
            </w:r>
            <w:proofErr w:type="spellStart"/>
            <w:r w:rsidR="000221F2">
              <w:rPr>
                <w:rFonts w:cs="Calibri"/>
              </w:rPr>
              <w:t>hapu</w:t>
            </w:r>
            <w:proofErr w:type="spellEnd"/>
            <w:r w:rsidR="000221F2">
              <w:rPr>
                <w:rFonts w:cs="Calibri"/>
              </w:rPr>
              <w:t>/iwi/</w:t>
            </w:r>
            <w:r w:rsidR="00154464">
              <w:rPr>
                <w:rFonts w:cs="Calibri"/>
              </w:rPr>
              <w:t>families/</w:t>
            </w:r>
            <w:r w:rsidR="000221F2">
              <w:rPr>
                <w:rFonts w:cs="Calibri"/>
              </w:rPr>
              <w:t xml:space="preserve">, staff, </w:t>
            </w:r>
            <w:proofErr w:type="gramStart"/>
            <w:r w:rsidR="000221F2">
              <w:rPr>
                <w:rFonts w:cs="Calibri"/>
              </w:rPr>
              <w:t>contractors</w:t>
            </w:r>
            <w:proofErr w:type="gramEnd"/>
            <w:r w:rsidR="000221F2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>visitors.</w:t>
            </w:r>
          </w:p>
          <w:p w14:paraId="329C4EAD" w14:textId="77777777" w:rsidR="00424D94" w:rsidRDefault="00E53B7C" w:rsidP="002303E6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systems described in the plan are to be applied in </w:t>
            </w:r>
            <w:r w:rsidR="002303E6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pandemic event. </w:t>
            </w:r>
            <w:r w:rsidR="00EA61CB">
              <w:rPr>
                <w:rFonts w:cs="Calibri"/>
              </w:rPr>
              <w:t xml:space="preserve">  </w:t>
            </w:r>
          </w:p>
          <w:p w14:paraId="31831FC3" w14:textId="77777777" w:rsidR="002303E6" w:rsidRDefault="002303E6" w:rsidP="002303E6">
            <w:pPr>
              <w:rPr>
                <w:rFonts w:cs="Calibri"/>
              </w:rPr>
            </w:pPr>
            <w:r>
              <w:rPr>
                <w:rFonts w:cs="Calibri"/>
              </w:rPr>
              <w:t>All other civil emergencies/disaster processes are noted on the named organisational documents (see below – last section of references).</w:t>
            </w:r>
          </w:p>
          <w:p w14:paraId="0E66384F" w14:textId="77777777" w:rsidR="00194E87" w:rsidRPr="008B33CF" w:rsidRDefault="00194E87" w:rsidP="002303E6">
            <w:pPr>
              <w:rPr>
                <w:rFonts w:cs="Calibri"/>
              </w:rPr>
            </w:pPr>
            <w:r>
              <w:rPr>
                <w:rFonts w:cs="Calibri"/>
              </w:rPr>
              <w:t>This document identifies the processes that need to be developed for each specific pandemic event.</w:t>
            </w:r>
            <w:r w:rsidR="00092B71">
              <w:rPr>
                <w:rFonts w:cs="Calibri"/>
              </w:rPr>
              <w:t xml:space="preserve"> </w:t>
            </w:r>
          </w:p>
        </w:tc>
      </w:tr>
      <w:tr w:rsidR="003554E1" w:rsidRPr="008B33CF" w14:paraId="2B7F8620" w14:textId="77777777" w:rsidTr="00092B71">
        <w:tc>
          <w:tcPr>
            <w:tcW w:w="1276" w:type="dxa"/>
            <w:shd w:val="clear" w:color="auto" w:fill="E5DFEC"/>
          </w:tcPr>
          <w:p w14:paraId="286F235A" w14:textId="77777777" w:rsidR="003554E1" w:rsidRPr="008B33CF" w:rsidRDefault="003554E1" w:rsidP="009B4F7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Definition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4AAC0884" w14:textId="6147B027" w:rsidR="003554E1" w:rsidRDefault="003554E1" w:rsidP="003554E1">
            <w:r w:rsidRPr="00DF016D">
              <w:t>A health emergency</w:t>
            </w:r>
            <w:r w:rsidR="00716A66">
              <w:t>/pandemic</w:t>
            </w:r>
            <w:r w:rsidRPr="00DF016D">
              <w:t xml:space="preserve"> is defined as any event which:  </w:t>
            </w:r>
          </w:p>
          <w:p w14:paraId="44CF921C" w14:textId="77777777" w:rsidR="003554E1" w:rsidRDefault="003554E1" w:rsidP="00C3682D">
            <w:pPr>
              <w:pStyle w:val="ListParagraph"/>
              <w:numPr>
                <w:ilvl w:val="0"/>
                <w:numId w:val="4"/>
              </w:numPr>
            </w:pPr>
            <w:r w:rsidRPr="00DF016D">
              <w:t>Presents a serious threat to the health status of the community</w:t>
            </w:r>
            <w:r w:rsidR="00C3682D">
              <w:t>.</w:t>
            </w:r>
          </w:p>
          <w:p w14:paraId="6A25140F" w14:textId="77777777" w:rsidR="003554E1" w:rsidRDefault="003554E1" w:rsidP="000221F2">
            <w:pPr>
              <w:pStyle w:val="ListParagraph"/>
              <w:numPr>
                <w:ilvl w:val="0"/>
                <w:numId w:val="4"/>
              </w:numPr>
              <w:rPr>
                <w:rFonts w:cs="Calibri"/>
              </w:rPr>
            </w:pPr>
            <w:r w:rsidRPr="00DF016D">
              <w:t>Loss of services which prevent a healthcare facility or service from continuing to care for</w:t>
            </w:r>
            <w:r w:rsidR="000221F2">
              <w:t xml:space="preserve"> people engaged with our services</w:t>
            </w:r>
            <w:r w:rsidR="00C3682D">
              <w:t>.</w:t>
            </w:r>
          </w:p>
        </w:tc>
      </w:tr>
      <w:tr w:rsidR="009D4426" w:rsidRPr="008B33CF" w14:paraId="54D1DC63" w14:textId="77777777" w:rsidTr="00092B71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E5DFEC"/>
          </w:tcPr>
          <w:p w14:paraId="56494B12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References</w:t>
            </w:r>
          </w:p>
        </w:tc>
      </w:tr>
      <w:tr w:rsidR="009D4426" w:rsidRPr="008B33CF" w14:paraId="3A1BB320" w14:textId="77777777" w:rsidTr="00092B71">
        <w:tc>
          <w:tcPr>
            <w:tcW w:w="1560" w:type="dxa"/>
            <w:gridSpan w:val="2"/>
            <w:shd w:val="clear" w:color="auto" w:fill="E5DFEC"/>
          </w:tcPr>
          <w:p w14:paraId="12009C8E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Legislation</w:t>
            </w:r>
          </w:p>
        </w:tc>
        <w:tc>
          <w:tcPr>
            <w:tcW w:w="8080" w:type="dxa"/>
            <w:shd w:val="clear" w:color="auto" w:fill="auto"/>
          </w:tcPr>
          <w:p w14:paraId="3C82BE37" w14:textId="77777777" w:rsidR="00EC22AB" w:rsidRPr="00EC22AB" w:rsidRDefault="00B56AA6" w:rsidP="00EC22AB">
            <w:hyperlink r:id="rId8" w:history="1">
              <w:r w:rsidR="00EC22AB" w:rsidRPr="00EC22AB">
                <w:rPr>
                  <w:rStyle w:val="Hyperlink"/>
                </w:rPr>
                <w:t>Epidemic Preparedness Act 2006</w:t>
              </w:r>
            </w:hyperlink>
          </w:p>
          <w:p w14:paraId="7EC81A85" w14:textId="77777777" w:rsidR="009D4426" w:rsidRDefault="00B56AA6" w:rsidP="009B4F72">
            <w:pPr>
              <w:rPr>
                <w:color w:val="7A3F3F"/>
                <w:kern w:val="36"/>
              </w:rPr>
            </w:pPr>
            <w:hyperlink r:id="rId9" w:history="1">
              <w:r w:rsidR="00DD2100" w:rsidRPr="00DD2100">
                <w:rPr>
                  <w:rStyle w:val="Hyperlink"/>
                  <w:kern w:val="36"/>
                </w:rPr>
                <w:t>Health (Burial) Regulations 1946</w:t>
              </w:r>
            </w:hyperlink>
          </w:p>
          <w:p w14:paraId="5DAE58A6" w14:textId="77777777" w:rsidR="00DD2100" w:rsidRDefault="00B56AA6" w:rsidP="009B4F72">
            <w:pPr>
              <w:rPr>
                <w:color w:val="7A3F3F"/>
                <w:kern w:val="36"/>
              </w:rPr>
            </w:pPr>
            <w:hyperlink r:id="rId10" w:history="1">
              <w:r w:rsidR="00DD2100" w:rsidRPr="00DD2100">
                <w:rPr>
                  <w:rStyle w:val="Hyperlink"/>
                  <w:kern w:val="36"/>
                </w:rPr>
                <w:t>Health Act 1956</w:t>
              </w:r>
            </w:hyperlink>
          </w:p>
          <w:p w14:paraId="048BCDB9" w14:textId="77777777" w:rsidR="00470F54" w:rsidRDefault="00B56AA6" w:rsidP="009B4F72">
            <w:pPr>
              <w:rPr>
                <w:rStyle w:val="Hyperlink"/>
                <w:kern w:val="36"/>
              </w:rPr>
            </w:pPr>
            <w:hyperlink r:id="rId11" w:history="1">
              <w:r w:rsidR="00470F54" w:rsidRPr="00470F54">
                <w:rPr>
                  <w:rStyle w:val="Hyperlink"/>
                  <w:kern w:val="36"/>
                </w:rPr>
                <w:t>Health (Infectious and Notifiable Diseases) Regulations 1966</w:t>
              </w:r>
            </w:hyperlink>
          </w:p>
          <w:p w14:paraId="025FD787" w14:textId="77777777" w:rsidR="00EC22AB" w:rsidRDefault="00B56AA6" w:rsidP="001370FA">
            <w:pPr>
              <w:rPr>
                <w:rStyle w:val="Hyperlink"/>
                <w:kern w:val="36"/>
              </w:rPr>
            </w:pPr>
            <w:hyperlink r:id="rId12" w:history="1">
              <w:r w:rsidR="001370FA" w:rsidRPr="007470EA">
                <w:rPr>
                  <w:rStyle w:val="Hyperlink"/>
                  <w:kern w:val="36"/>
                </w:rPr>
                <w:t>Health (Quarantine) Regulations 1983</w:t>
              </w:r>
            </w:hyperlink>
          </w:p>
          <w:p w14:paraId="31DBF4B1" w14:textId="77777777" w:rsidR="00470F54" w:rsidRDefault="00B56AA6" w:rsidP="009B4F72">
            <w:pPr>
              <w:rPr>
                <w:rStyle w:val="Hyperlink"/>
                <w:kern w:val="36"/>
              </w:rPr>
            </w:pPr>
            <w:hyperlink r:id="rId13" w:history="1">
              <w:r w:rsidR="007470EA" w:rsidRPr="007470EA">
                <w:rPr>
                  <w:rStyle w:val="Hyperlink"/>
                  <w:kern w:val="36"/>
                </w:rPr>
                <w:t>Medicines Act 1981</w:t>
              </w:r>
            </w:hyperlink>
          </w:p>
          <w:p w14:paraId="5E46E8F1" w14:textId="77777777" w:rsidR="001370FA" w:rsidRDefault="00B56AA6" w:rsidP="001370FA">
            <w:pPr>
              <w:rPr>
                <w:rFonts w:ascii="Times New Roman" w:hAnsi="Times New Roman"/>
              </w:rPr>
            </w:pPr>
            <w:hyperlink r:id="rId14" w:history="1">
              <w:r w:rsidR="001370FA" w:rsidRPr="001370FA">
                <w:rPr>
                  <w:rStyle w:val="Hyperlink"/>
                </w:rPr>
                <w:t>National Civil Defence Emergency Management Plan Order 2015</w:t>
              </w:r>
            </w:hyperlink>
          </w:p>
          <w:p w14:paraId="616350B2" w14:textId="77777777" w:rsidR="00A97D14" w:rsidRPr="00A97D14" w:rsidRDefault="00B56AA6" w:rsidP="004319C1">
            <w:pPr>
              <w:rPr>
                <w:rFonts w:cs="Calibri"/>
              </w:rPr>
            </w:pPr>
            <w:hyperlink r:id="rId15" w:history="1">
              <w:r w:rsidR="000C01C9" w:rsidRPr="000C01C9">
                <w:rPr>
                  <w:rStyle w:val="Hyperlink"/>
                  <w:kern w:val="36"/>
                </w:rPr>
                <w:t>New Zealand Public Health and Disability Act 2000</w:t>
              </w:r>
            </w:hyperlink>
          </w:p>
        </w:tc>
      </w:tr>
      <w:tr w:rsidR="009D4426" w:rsidRPr="008B33CF" w14:paraId="5C1C925D" w14:textId="77777777" w:rsidTr="00092B71">
        <w:tc>
          <w:tcPr>
            <w:tcW w:w="1560" w:type="dxa"/>
            <w:gridSpan w:val="2"/>
            <w:shd w:val="clear" w:color="auto" w:fill="E5DFEC"/>
          </w:tcPr>
          <w:p w14:paraId="53B3B322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Guidelines</w:t>
            </w:r>
            <w:r>
              <w:rPr>
                <w:rFonts w:cs="Calibri"/>
                <w:b/>
              </w:rPr>
              <w:t xml:space="preserve"> and Information</w:t>
            </w:r>
          </w:p>
        </w:tc>
        <w:tc>
          <w:tcPr>
            <w:tcW w:w="8080" w:type="dxa"/>
            <w:shd w:val="clear" w:color="auto" w:fill="auto"/>
          </w:tcPr>
          <w:p w14:paraId="2FEBF765" w14:textId="77777777" w:rsidR="00E17BF5" w:rsidRDefault="00B56AA6" w:rsidP="009B6C78">
            <w:hyperlink r:id="rId16" w:history="1">
              <w:r w:rsidR="00E17BF5" w:rsidRPr="00E17BF5">
                <w:rPr>
                  <w:rStyle w:val="Hyperlink"/>
                </w:rPr>
                <w:t>Civil Defence Pandemic Influenza</w:t>
              </w:r>
            </w:hyperlink>
          </w:p>
          <w:p w14:paraId="0A7EA194" w14:textId="77777777" w:rsidR="002303E6" w:rsidRDefault="00B56AA6" w:rsidP="009B6C78">
            <w:hyperlink r:id="rId17" w:history="1">
              <w:r w:rsidR="002303E6" w:rsidRPr="002303E6">
                <w:rPr>
                  <w:rStyle w:val="Hyperlink"/>
                </w:rPr>
                <w:t>Disability Disaster Emergency Preparedness</w:t>
              </w:r>
            </w:hyperlink>
          </w:p>
          <w:p w14:paraId="370973F9" w14:textId="77777777" w:rsidR="00EC22AB" w:rsidRDefault="00B56AA6" w:rsidP="009B6C78">
            <w:hyperlink r:id="rId18" w:history="1">
              <w:r w:rsidR="00EC22AB" w:rsidRPr="00EC22AB">
                <w:rPr>
                  <w:rStyle w:val="Hyperlink"/>
                </w:rPr>
                <w:t>International Health Regulations 2005</w:t>
              </w:r>
            </w:hyperlink>
          </w:p>
          <w:p w14:paraId="00B2DCB2" w14:textId="77777777" w:rsidR="009B6C78" w:rsidRDefault="00B56AA6" w:rsidP="009B6C78">
            <w:hyperlink r:id="rId19" w:history="1">
              <w:r w:rsidR="009B6C78" w:rsidRPr="001370FA">
                <w:rPr>
                  <w:rStyle w:val="Hyperlink"/>
                </w:rPr>
                <w:t>National Health Emergency Plan - A framework for the health and disability sector (2015)</w:t>
              </w:r>
            </w:hyperlink>
          </w:p>
          <w:p w14:paraId="68C945D8" w14:textId="77777777" w:rsidR="009B6C78" w:rsidRDefault="00B56AA6" w:rsidP="009B6C78">
            <w:pPr>
              <w:rPr>
                <w:rStyle w:val="Hyperlink"/>
                <w:lang w:eastAsia="en-NZ"/>
              </w:rPr>
            </w:pPr>
            <w:hyperlink r:id="rId20" w:history="1">
              <w:r w:rsidR="009B6C78" w:rsidRPr="000C01C9">
                <w:rPr>
                  <w:rStyle w:val="Hyperlink"/>
                  <w:lang w:eastAsia="en-NZ"/>
                </w:rPr>
                <w:t>National Health Emergency Plan: Infectious Diseases (2004)</w:t>
              </w:r>
            </w:hyperlink>
          </w:p>
          <w:p w14:paraId="0C895D9E" w14:textId="77777777" w:rsidR="00182A5B" w:rsidRDefault="00B56AA6" w:rsidP="009B6C78">
            <w:pPr>
              <w:rPr>
                <w:rStyle w:val="Hyperlink"/>
              </w:rPr>
            </w:pPr>
            <w:hyperlink r:id="rId21" w:history="1">
              <w:r w:rsidR="00182A5B" w:rsidRPr="00182A5B">
                <w:rPr>
                  <w:rStyle w:val="Hyperlink"/>
                </w:rPr>
                <w:t>New Zealand Influenza Pandemic Plan - A framework for action (2017)</w:t>
              </w:r>
            </w:hyperlink>
          </w:p>
          <w:p w14:paraId="0CD935CB" w14:textId="77777777" w:rsidR="00503A8F" w:rsidRPr="00503A8F" w:rsidRDefault="00B56AA6" w:rsidP="00503A8F">
            <w:hyperlink r:id="rId22" w:history="1">
              <w:r w:rsidR="00503A8F" w:rsidRPr="00503A8F">
                <w:rPr>
                  <w:rStyle w:val="Hyperlink"/>
                </w:rPr>
                <w:t>The New Zealand Co-ordinated Incident Management System: Safer communities through integrated emergency management (ODESC 2014</w:t>
              </w:r>
            </w:hyperlink>
            <w:r w:rsidR="00503A8F" w:rsidRPr="00503A8F">
              <w:t>)</w:t>
            </w:r>
          </w:p>
          <w:p w14:paraId="03F1537D" w14:textId="77777777" w:rsidR="009D4426" w:rsidRPr="008B33CF" w:rsidRDefault="00B56AA6" w:rsidP="00092B71">
            <w:pPr>
              <w:rPr>
                <w:rFonts w:cs="Calibri"/>
              </w:rPr>
            </w:pPr>
            <w:hyperlink r:id="rId23" w:history="1">
              <w:r w:rsidR="009B6C78" w:rsidRPr="007557E7">
                <w:rPr>
                  <w:rStyle w:val="Hyperlink"/>
                </w:rPr>
                <w:t>Planning for Individual and Community Recovery in an Emergency Event Principles for Psychosocial Support National Health Emergency Plan</w:t>
              </w:r>
            </w:hyperlink>
          </w:p>
        </w:tc>
      </w:tr>
      <w:tr w:rsidR="009D4426" w:rsidRPr="008B33CF" w14:paraId="3F28C6A4" w14:textId="77777777" w:rsidTr="00092B71">
        <w:tc>
          <w:tcPr>
            <w:tcW w:w="1560" w:type="dxa"/>
            <w:gridSpan w:val="2"/>
            <w:shd w:val="clear" w:color="auto" w:fill="E5DFEC"/>
          </w:tcPr>
          <w:p w14:paraId="4F27DD37" w14:textId="77777777" w:rsidR="009D4426" w:rsidRPr="00925890" w:rsidRDefault="009D4426" w:rsidP="009B4F72">
            <w:pPr>
              <w:rPr>
                <w:rFonts w:cs="Calibri"/>
                <w:b/>
              </w:rPr>
            </w:pPr>
            <w:r w:rsidRPr="00925890">
              <w:rPr>
                <w:rFonts w:cs="Calibri"/>
                <w:b/>
              </w:rPr>
              <w:t>Organisational Documents</w:t>
            </w:r>
          </w:p>
        </w:tc>
        <w:tc>
          <w:tcPr>
            <w:tcW w:w="8080" w:type="dxa"/>
            <w:shd w:val="clear" w:color="auto" w:fill="auto"/>
          </w:tcPr>
          <w:p w14:paraId="475E623E" w14:textId="77777777" w:rsidR="00BA54D4" w:rsidRDefault="00E56994" w:rsidP="00BA54D4">
            <w:pPr>
              <w:rPr>
                <w:rFonts w:cs="Calibri"/>
              </w:rPr>
            </w:pPr>
            <w:r>
              <w:rPr>
                <w:rFonts w:cs="Calibri"/>
              </w:rPr>
              <w:t>Business Continuity</w:t>
            </w:r>
          </w:p>
          <w:p w14:paraId="0AEBC782" w14:textId="77777777" w:rsidR="00792652" w:rsidRDefault="00BA54D4" w:rsidP="00BA54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Emergency and Security </w:t>
            </w:r>
            <w:r w:rsidR="00792652">
              <w:rPr>
                <w:rFonts w:cs="Calibri"/>
              </w:rPr>
              <w:t>Management</w:t>
            </w:r>
          </w:p>
          <w:p w14:paraId="125177AF" w14:textId="1515E13C" w:rsidR="000038A4" w:rsidRDefault="00126411" w:rsidP="00BA54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Infection </w:t>
            </w:r>
            <w:r w:rsidR="00B40E0B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revention and </w:t>
            </w:r>
            <w:r w:rsidR="00B40E0B">
              <w:rPr>
                <w:rFonts w:cs="Calibri"/>
              </w:rPr>
              <w:t>A</w:t>
            </w:r>
            <w:r w:rsidR="000038A4">
              <w:rPr>
                <w:rFonts w:cs="Calibri"/>
              </w:rPr>
              <w:t xml:space="preserve">ntimicrobial </w:t>
            </w:r>
            <w:r w:rsidR="00B40E0B">
              <w:rPr>
                <w:rFonts w:cs="Calibri"/>
              </w:rPr>
              <w:t>S</w:t>
            </w:r>
            <w:r w:rsidR="000038A4">
              <w:rPr>
                <w:rFonts w:cs="Calibri"/>
              </w:rPr>
              <w:t>tewardship</w:t>
            </w:r>
          </w:p>
          <w:p w14:paraId="5A69238E" w14:textId="77777777" w:rsidR="003D5AF5" w:rsidRDefault="003D5AF5" w:rsidP="00BA54D4">
            <w:pPr>
              <w:rPr>
                <w:rFonts w:cs="Calibri"/>
              </w:rPr>
            </w:pPr>
            <w:r>
              <w:rPr>
                <w:rFonts w:cs="Calibri"/>
              </w:rPr>
              <w:t>Risk Analysis for Health Emergency</w:t>
            </w:r>
          </w:p>
          <w:p w14:paraId="0E85D428" w14:textId="77777777" w:rsidR="009D4426" w:rsidRPr="008B33CF" w:rsidRDefault="003D5AF5" w:rsidP="00BA54D4">
            <w:pPr>
              <w:rPr>
                <w:rFonts w:cs="Calibri"/>
              </w:rPr>
            </w:pPr>
            <w:r>
              <w:rPr>
                <w:rFonts w:cs="Calibri"/>
              </w:rPr>
              <w:t>Self-Assessment Health Emergency Plan</w:t>
            </w:r>
            <w:r w:rsidR="00126411">
              <w:rPr>
                <w:rFonts w:cs="Calibri"/>
              </w:rPr>
              <w:t xml:space="preserve"> </w:t>
            </w:r>
          </w:p>
        </w:tc>
      </w:tr>
      <w:tr w:rsidR="00BA5E93" w:rsidRPr="008B33CF" w14:paraId="71B8C22B" w14:textId="77777777" w:rsidTr="00092B71">
        <w:tc>
          <w:tcPr>
            <w:tcW w:w="9640" w:type="dxa"/>
            <w:gridSpan w:val="3"/>
            <w:shd w:val="clear" w:color="auto" w:fill="E5DFEC"/>
          </w:tcPr>
          <w:p w14:paraId="1A595FB1" w14:textId="77777777" w:rsidR="00BA5E93" w:rsidRPr="00BA5E93" w:rsidRDefault="00BA5E93" w:rsidP="00BA54D4">
            <w:pPr>
              <w:rPr>
                <w:rFonts w:cs="Calibri"/>
                <w:b/>
              </w:rPr>
            </w:pPr>
            <w:r w:rsidRPr="00BA5E93">
              <w:rPr>
                <w:rFonts w:cs="Calibri"/>
                <w:b/>
              </w:rPr>
              <w:t>Definitions</w:t>
            </w:r>
          </w:p>
        </w:tc>
      </w:tr>
      <w:tr w:rsidR="00BA5E93" w:rsidRPr="008B33CF" w14:paraId="3BC5B1D4" w14:textId="77777777" w:rsidTr="00092B71">
        <w:tc>
          <w:tcPr>
            <w:tcW w:w="1560" w:type="dxa"/>
            <w:gridSpan w:val="2"/>
            <w:shd w:val="clear" w:color="auto" w:fill="E5DFEC"/>
          </w:tcPr>
          <w:p w14:paraId="57FDE6A7" w14:textId="77777777" w:rsidR="00BA5E93" w:rsidRPr="00925890" w:rsidRDefault="00BA5E93" w:rsidP="009B4F7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Pandemic</w:t>
            </w:r>
          </w:p>
        </w:tc>
        <w:tc>
          <w:tcPr>
            <w:tcW w:w="8080" w:type="dxa"/>
            <w:shd w:val="clear" w:color="auto" w:fill="auto"/>
          </w:tcPr>
          <w:p w14:paraId="42867866" w14:textId="77777777" w:rsidR="00BA5E93" w:rsidRDefault="00BA5E93" w:rsidP="00BA54D4">
            <w:pPr>
              <w:rPr>
                <w:rFonts w:cs="Calibri"/>
              </w:rPr>
            </w:pPr>
            <w:r w:rsidRPr="00CF6976">
              <w:t xml:space="preserve">An epidemic that becomes very widespread and affects a whole region, a </w:t>
            </w:r>
            <w:proofErr w:type="gramStart"/>
            <w:r w:rsidRPr="00CF6976">
              <w:t>continent</w:t>
            </w:r>
            <w:proofErr w:type="gramEnd"/>
            <w:r w:rsidRPr="00CF6976">
              <w:t xml:space="preserve"> or the world.</w:t>
            </w:r>
          </w:p>
        </w:tc>
      </w:tr>
    </w:tbl>
    <w:p w14:paraId="2A43E483" w14:textId="501B66C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42CF6A" w14:textId="77777777" w:rsidR="00CA1D5D" w:rsidRDefault="00CA1D5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A24EE8" w14:textId="77777777" w:rsidR="00B34F33" w:rsidRPr="00F8414E" w:rsidRDefault="00B34F33" w:rsidP="00F8414E">
      <w:pPr>
        <w:pStyle w:val="Heading2"/>
      </w:pPr>
      <w:bookmarkStart w:id="1" w:name="_Toc85208810"/>
      <w:r w:rsidRPr="00F8414E">
        <w:lastRenderedPageBreak/>
        <w:t>Detailed Scope and Responsibilities</w:t>
      </w:r>
      <w:bookmarkEnd w:id="1"/>
    </w:p>
    <w:p w14:paraId="32B9E18A" w14:textId="77777777" w:rsidR="006434A5" w:rsidRDefault="006434A5" w:rsidP="005440FA">
      <w:pPr>
        <w:pStyle w:val="Heading3"/>
        <w:rPr>
          <w:b/>
          <w:color w:val="auto"/>
        </w:rPr>
      </w:pPr>
      <w:bookmarkStart w:id="2" w:name="_Toc82872057"/>
      <w:bookmarkStart w:id="3" w:name="_Toc85208811"/>
      <w:r w:rsidRPr="006434A5">
        <w:t>Service</w:t>
      </w:r>
      <w:r w:rsidR="00B84EB5">
        <w:t>s</w:t>
      </w:r>
      <w:r w:rsidRPr="006434A5">
        <w:t xml:space="preserve"> included in this pandemic plan</w:t>
      </w:r>
      <w:r>
        <w:t xml:space="preserve"> – detailed scope</w:t>
      </w:r>
      <w:bookmarkEnd w:id="2"/>
      <w:bookmarkEnd w:id="3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56"/>
        <w:gridCol w:w="3446"/>
        <w:gridCol w:w="2791"/>
      </w:tblGrid>
      <w:tr w:rsidR="006434A5" w14:paraId="6AEC717E" w14:textId="77777777" w:rsidTr="005B7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00E3B02" w14:textId="77777777" w:rsidR="006434A5" w:rsidRPr="006434A5" w:rsidRDefault="006434A5" w:rsidP="007F610D">
            <w:pPr>
              <w:rPr>
                <w:b w:val="0"/>
              </w:rPr>
            </w:pPr>
            <w:r w:rsidRPr="007F610D">
              <w:t>Name</w:t>
            </w:r>
            <w:r w:rsidR="00CB27A5">
              <w:t>/address</w:t>
            </w:r>
            <w:r w:rsidRPr="007F610D">
              <w:t xml:space="preserve"> of service</w:t>
            </w:r>
          </w:p>
        </w:tc>
        <w:tc>
          <w:tcPr>
            <w:tcW w:w="3446" w:type="dxa"/>
          </w:tcPr>
          <w:p w14:paraId="5CFA8754" w14:textId="77777777" w:rsidR="006434A5" w:rsidRPr="007F610D" w:rsidRDefault="006434A5" w:rsidP="007F61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F610D">
              <w:t>Nature of the service</w:t>
            </w:r>
          </w:p>
        </w:tc>
        <w:tc>
          <w:tcPr>
            <w:tcW w:w="2791" w:type="dxa"/>
          </w:tcPr>
          <w:p w14:paraId="122685EC" w14:textId="77777777" w:rsidR="006434A5" w:rsidRPr="006434A5" w:rsidRDefault="006434A5" w:rsidP="007F61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F610D">
              <w:t>Number of service users</w:t>
            </w:r>
          </w:p>
        </w:tc>
      </w:tr>
      <w:tr w:rsidR="006434A5" w14:paraId="1D4CA9D8" w14:textId="77777777" w:rsidTr="005B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BCAE8E9" w14:textId="77777777" w:rsidR="006434A5" w:rsidRPr="006434A5" w:rsidRDefault="006434A5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46" w:type="dxa"/>
          </w:tcPr>
          <w:p w14:paraId="0255E91F" w14:textId="77777777" w:rsidR="006434A5" w:rsidRDefault="00576020" w:rsidP="00514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 and Recovery</w:t>
            </w:r>
          </w:p>
        </w:tc>
        <w:tc>
          <w:tcPr>
            <w:tcW w:w="2791" w:type="dxa"/>
          </w:tcPr>
          <w:p w14:paraId="34DCFFC3" w14:textId="77777777" w:rsidR="006434A5" w:rsidRDefault="006434A5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434A5" w14:paraId="230CE5B4" w14:textId="77777777" w:rsidTr="005B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11C9152" w14:textId="77777777" w:rsidR="006434A5" w:rsidRPr="006434A5" w:rsidRDefault="006434A5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46" w:type="dxa"/>
          </w:tcPr>
          <w:p w14:paraId="5FFFC610" w14:textId="77777777" w:rsidR="006434A5" w:rsidRDefault="006434A5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14:paraId="725E3464" w14:textId="77777777" w:rsidR="006434A5" w:rsidRDefault="006434A5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434A5" w14:paraId="4A886230" w14:textId="77777777" w:rsidTr="005B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0D4EA28" w14:textId="77777777" w:rsidR="006434A5" w:rsidRPr="006434A5" w:rsidRDefault="006434A5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46" w:type="dxa"/>
          </w:tcPr>
          <w:p w14:paraId="4327CA1C" w14:textId="77777777" w:rsidR="006434A5" w:rsidRDefault="00576020" w:rsidP="00514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Respite Services</w:t>
            </w:r>
          </w:p>
        </w:tc>
        <w:tc>
          <w:tcPr>
            <w:tcW w:w="2791" w:type="dxa"/>
          </w:tcPr>
          <w:p w14:paraId="68817C3F" w14:textId="77777777" w:rsidR="006434A5" w:rsidRDefault="006434A5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434A5" w14:paraId="6EEE69BF" w14:textId="77777777" w:rsidTr="005B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D2BBB74" w14:textId="77777777" w:rsidR="006434A5" w:rsidRPr="006434A5" w:rsidRDefault="006434A5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46" w:type="dxa"/>
          </w:tcPr>
          <w:p w14:paraId="41C3402F" w14:textId="77777777" w:rsidR="006434A5" w:rsidRDefault="006434A5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14:paraId="7A822C67" w14:textId="77777777" w:rsidR="006434A5" w:rsidRDefault="006434A5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434A5" w14:paraId="18D12695" w14:textId="77777777" w:rsidTr="005B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B5BA7D1" w14:textId="77777777" w:rsidR="006434A5" w:rsidRPr="006434A5" w:rsidRDefault="006434A5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46" w:type="dxa"/>
          </w:tcPr>
          <w:p w14:paraId="1641D844" w14:textId="77777777" w:rsidR="006434A5" w:rsidRDefault="00576020" w:rsidP="00514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Support Services</w:t>
            </w:r>
          </w:p>
        </w:tc>
        <w:tc>
          <w:tcPr>
            <w:tcW w:w="2791" w:type="dxa"/>
          </w:tcPr>
          <w:p w14:paraId="77126C49" w14:textId="77777777" w:rsidR="006434A5" w:rsidRDefault="006434A5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434A5" w14:paraId="3B7F94AE" w14:textId="77777777" w:rsidTr="005B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AC1D18F" w14:textId="77777777" w:rsidR="006434A5" w:rsidRPr="006434A5" w:rsidRDefault="006434A5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46" w:type="dxa"/>
          </w:tcPr>
          <w:p w14:paraId="689133F6" w14:textId="77777777" w:rsidR="006434A5" w:rsidRDefault="006434A5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14:paraId="25835C7B" w14:textId="77777777" w:rsidR="006434A5" w:rsidRDefault="006434A5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434A5" w14:paraId="77F30E45" w14:textId="77777777" w:rsidTr="005B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77A151" w14:textId="77777777" w:rsidR="006434A5" w:rsidRPr="006434A5" w:rsidRDefault="006434A5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46" w:type="dxa"/>
          </w:tcPr>
          <w:p w14:paraId="10746C8E" w14:textId="77777777" w:rsidR="006434A5" w:rsidRDefault="00CC604C" w:rsidP="00514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 Programme</w:t>
            </w:r>
          </w:p>
        </w:tc>
        <w:tc>
          <w:tcPr>
            <w:tcW w:w="2791" w:type="dxa"/>
          </w:tcPr>
          <w:p w14:paraId="5D754C0A" w14:textId="77777777" w:rsidR="006434A5" w:rsidRDefault="006434A5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90BBC" w14:paraId="124F4684" w14:textId="77777777" w:rsidTr="005B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27769D2" w14:textId="77777777" w:rsidR="00E90BBC" w:rsidRPr="006434A5" w:rsidRDefault="00E90BBC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46" w:type="dxa"/>
          </w:tcPr>
          <w:p w14:paraId="7A2387C2" w14:textId="77777777" w:rsidR="00E90BBC" w:rsidRDefault="00E90BBC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14:paraId="401C21F3" w14:textId="77777777" w:rsidR="00E90BBC" w:rsidRDefault="00E90BBC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0650E443" w14:textId="77777777" w:rsidR="006434A5" w:rsidRDefault="006434A5" w:rsidP="00024EA1">
      <w:pPr>
        <w:pStyle w:val="Heading2"/>
        <w:rPr>
          <w:b w:val="0"/>
          <w:color w:val="auto"/>
        </w:rPr>
      </w:pPr>
    </w:p>
    <w:p w14:paraId="68519B8E" w14:textId="77777777" w:rsidR="004A51C6" w:rsidRDefault="00024EA1" w:rsidP="00F8414E">
      <w:pPr>
        <w:pStyle w:val="Heading2"/>
      </w:pPr>
      <w:bookmarkStart w:id="4" w:name="_Toc85208812"/>
      <w:r w:rsidRPr="00024EA1">
        <w:t>Organisations Roles and Responsibilities</w:t>
      </w:r>
      <w:bookmarkEnd w:id="4"/>
    </w:p>
    <w:p w14:paraId="1DC97FCA" w14:textId="77777777" w:rsidR="00F8414E" w:rsidRPr="00F8414E" w:rsidRDefault="00F8414E" w:rsidP="00F8414E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3119"/>
        <w:gridCol w:w="1701"/>
      </w:tblGrid>
      <w:tr w:rsidR="009B68A1" w14:paraId="7062A9BC" w14:textId="77777777" w:rsidTr="0090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381CC2" w14:textId="77777777" w:rsidR="009B68A1" w:rsidRPr="005B7271" w:rsidRDefault="009B68A1" w:rsidP="00265078">
            <w:pPr>
              <w:rPr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7271">
              <w:rPr>
                <w:rFonts w:asciiTheme="minorHAnsi" w:hAnsiTheme="minorHAnsi" w:cstheme="minorHAnsi"/>
              </w:rPr>
              <w:t>Title of organisational role</w:t>
            </w:r>
            <w:r w:rsidR="008F355D">
              <w:rPr>
                <w:rFonts w:asciiTheme="minorHAnsi" w:hAnsiTheme="minorHAnsi" w:cstheme="minorHAnsi"/>
              </w:rPr>
              <w:t xml:space="preserve"> – role during pandemic</w:t>
            </w:r>
          </w:p>
        </w:tc>
        <w:tc>
          <w:tcPr>
            <w:tcW w:w="1843" w:type="dxa"/>
          </w:tcPr>
          <w:p w14:paraId="41B4170B" w14:textId="77777777" w:rsidR="009B68A1" w:rsidRPr="005B7271" w:rsidRDefault="009B68A1" w:rsidP="00265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7271">
              <w:rPr>
                <w:rFonts w:asciiTheme="minorHAnsi" w:hAnsiTheme="minorHAnsi" w:cstheme="minorHAnsi"/>
              </w:rPr>
              <w:t>Contact details (phones and email)</w:t>
            </w:r>
          </w:p>
        </w:tc>
        <w:tc>
          <w:tcPr>
            <w:tcW w:w="3119" w:type="dxa"/>
          </w:tcPr>
          <w:p w14:paraId="34E4CF4C" w14:textId="77777777" w:rsidR="009B68A1" w:rsidRPr="005B7271" w:rsidRDefault="009B68A1" w:rsidP="00265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7271">
              <w:rPr>
                <w:rFonts w:asciiTheme="minorHAnsi" w:hAnsiTheme="minorHAnsi" w:cstheme="minorHAnsi"/>
              </w:rPr>
              <w:t>Role during phases of a pandemic</w:t>
            </w:r>
          </w:p>
        </w:tc>
        <w:tc>
          <w:tcPr>
            <w:tcW w:w="1701" w:type="dxa"/>
          </w:tcPr>
          <w:p w14:paraId="48F16954" w14:textId="77777777" w:rsidR="009B68A1" w:rsidRPr="009B68A1" w:rsidRDefault="009B68A1" w:rsidP="00265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B68A1">
              <w:rPr>
                <w:rFonts w:asciiTheme="minorHAnsi" w:hAnsiTheme="minorHAnsi" w:cstheme="minorHAnsi"/>
              </w:rPr>
              <w:t>Additional authorities</w:t>
            </w:r>
          </w:p>
        </w:tc>
      </w:tr>
      <w:tr w:rsidR="009B68A1" w14:paraId="6068C548" w14:textId="77777777" w:rsidTr="0090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16728F" w14:textId="77777777" w:rsidR="009B68A1" w:rsidRPr="007C2ECE" w:rsidRDefault="008F355D" w:rsidP="005B7271">
            <w:pPr>
              <w:rPr>
                <w:b w:val="0"/>
              </w:rPr>
            </w:pPr>
            <w:r>
              <w:rPr>
                <w:b w:val="0"/>
              </w:rPr>
              <w:t xml:space="preserve">CEO - </w:t>
            </w:r>
            <w:r w:rsidR="009B68A1">
              <w:rPr>
                <w:b w:val="0"/>
              </w:rPr>
              <w:t>Pandemic Activator</w:t>
            </w:r>
          </w:p>
        </w:tc>
        <w:tc>
          <w:tcPr>
            <w:tcW w:w="1843" w:type="dxa"/>
          </w:tcPr>
          <w:p w14:paraId="3C3582BC" w14:textId="77777777" w:rsidR="009B68A1" w:rsidRDefault="009B68A1" w:rsidP="0026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14:paraId="6BE53545" w14:textId="77777777" w:rsidR="009B68A1" w:rsidRDefault="001D734D" w:rsidP="001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communicate to employees, service users and the Board any changes of the Pandemic phases.</w:t>
            </w:r>
          </w:p>
        </w:tc>
        <w:tc>
          <w:tcPr>
            <w:tcW w:w="1701" w:type="dxa"/>
          </w:tcPr>
          <w:p w14:paraId="53398323" w14:textId="77777777" w:rsidR="009B68A1" w:rsidRDefault="009B68A1" w:rsidP="0026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68A1" w14:paraId="4221AD1D" w14:textId="77777777" w:rsidTr="00BA7041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6546C1" w14:textId="77777777" w:rsidR="009B68A1" w:rsidRPr="007C2ECE" w:rsidRDefault="008F355D" w:rsidP="002503D8">
            <w:pPr>
              <w:rPr>
                <w:b w:val="0"/>
              </w:rPr>
            </w:pPr>
            <w:r>
              <w:rPr>
                <w:b w:val="0"/>
              </w:rPr>
              <w:t xml:space="preserve">Operational Manager - </w:t>
            </w:r>
            <w:r w:rsidR="009B68A1" w:rsidRPr="007C2ECE">
              <w:rPr>
                <w:b w:val="0"/>
              </w:rPr>
              <w:t>Pandemic Coordinator</w:t>
            </w:r>
          </w:p>
        </w:tc>
        <w:tc>
          <w:tcPr>
            <w:tcW w:w="1843" w:type="dxa"/>
          </w:tcPr>
          <w:p w14:paraId="7E582DA8" w14:textId="77777777" w:rsidR="001B1F58" w:rsidRDefault="001B1F58" w:rsidP="0025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DC742E" w14:textId="77777777" w:rsidR="001B1F58" w:rsidRPr="001B1F58" w:rsidRDefault="001B1F58" w:rsidP="001B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61BCC8" w14:textId="77777777" w:rsidR="001B1F58" w:rsidRPr="001B1F58" w:rsidRDefault="001B1F58" w:rsidP="001B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944E13" w14:textId="77777777" w:rsidR="001B1F58" w:rsidRPr="001B1F58" w:rsidRDefault="001B1F58" w:rsidP="001B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840DD6" w14:textId="77777777" w:rsidR="001B1F58" w:rsidRDefault="001B1F58" w:rsidP="001B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13A9E7" w14:textId="77777777" w:rsidR="009B68A1" w:rsidRPr="001B1F58" w:rsidRDefault="009B68A1" w:rsidP="001B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169D09F" w14:textId="77777777" w:rsidR="008F355D" w:rsidRDefault="008F355D" w:rsidP="001B1F58">
            <w:pPr>
              <w:pStyle w:val="ListParagraph"/>
              <w:numPr>
                <w:ilvl w:val="0"/>
                <w:numId w:val="16"/>
              </w:numPr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355D">
              <w:rPr>
                <w:rFonts w:asciiTheme="minorHAnsi" w:hAnsiTheme="minorHAnsi" w:cstheme="minorHAnsi"/>
              </w:rPr>
              <w:t>Is the contact person</w:t>
            </w:r>
            <w:r>
              <w:rPr>
                <w:rFonts w:asciiTheme="minorHAnsi" w:hAnsiTheme="minorHAnsi" w:cstheme="minorHAnsi"/>
              </w:rPr>
              <w:t xml:space="preserve"> for external </w:t>
            </w:r>
            <w:r w:rsidR="00CD5A0C">
              <w:rPr>
                <w:rFonts w:asciiTheme="minorHAnsi" w:hAnsiTheme="minorHAnsi" w:cstheme="minorHAnsi"/>
              </w:rPr>
              <w:t>communication.</w:t>
            </w:r>
          </w:p>
          <w:p w14:paraId="701D18E7" w14:textId="200D4EAC" w:rsidR="009B68A1" w:rsidRPr="00BA7041" w:rsidRDefault="001B1F58" w:rsidP="001B1F58">
            <w:pPr>
              <w:pStyle w:val="ListParagraph"/>
              <w:numPr>
                <w:ilvl w:val="0"/>
                <w:numId w:val="16"/>
              </w:numPr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</w:t>
            </w:r>
            <w:r>
              <w:t>update the organisation</w:t>
            </w:r>
            <w:r w:rsidR="00CB27A5">
              <w:t>’</w:t>
            </w:r>
            <w:r>
              <w:t>s Board/Governance during a pandemic</w:t>
            </w:r>
          </w:p>
        </w:tc>
        <w:tc>
          <w:tcPr>
            <w:tcW w:w="1701" w:type="dxa"/>
          </w:tcPr>
          <w:p w14:paraId="27515A9E" w14:textId="77777777" w:rsidR="00CD5A0C" w:rsidRDefault="00CD5A0C" w:rsidP="00CD5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Budget up to </w:t>
            </w:r>
          </w:p>
          <w:p w14:paraId="770E2D3F" w14:textId="77777777" w:rsidR="001B1F58" w:rsidRDefault="00CD5A0C" w:rsidP="00CD5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</w:t>
            </w:r>
            <w:r w:rsidR="00C2772D">
              <w:t>10</w:t>
            </w:r>
            <w:r>
              <w:t xml:space="preserve"> 000.00 </w:t>
            </w:r>
          </w:p>
          <w:p w14:paraId="75EABF85" w14:textId="77777777" w:rsidR="001B1F58" w:rsidRPr="001B1F58" w:rsidRDefault="001B1F58" w:rsidP="001B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C25869" w14:textId="77777777" w:rsidR="001B1F58" w:rsidRDefault="001B1F58" w:rsidP="001B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C6A12A" w14:textId="77777777" w:rsidR="009B68A1" w:rsidRPr="001B1F58" w:rsidRDefault="009B68A1" w:rsidP="001B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8A1" w14:paraId="623FCD65" w14:textId="77777777" w:rsidTr="0090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FAF7BF" w14:textId="77777777" w:rsidR="009B68A1" w:rsidRPr="007C2ECE" w:rsidRDefault="009B68A1" w:rsidP="002503D8">
            <w:pPr>
              <w:rPr>
                <w:b w:val="0"/>
              </w:rPr>
            </w:pPr>
            <w:r>
              <w:rPr>
                <w:b w:val="0"/>
              </w:rPr>
              <w:t xml:space="preserve">Alternative </w:t>
            </w:r>
            <w:r w:rsidRPr="007C2ECE">
              <w:rPr>
                <w:b w:val="0"/>
              </w:rPr>
              <w:t>Pandemic Coordinator</w:t>
            </w:r>
          </w:p>
        </w:tc>
        <w:tc>
          <w:tcPr>
            <w:tcW w:w="1843" w:type="dxa"/>
          </w:tcPr>
          <w:p w14:paraId="56FF156E" w14:textId="77777777" w:rsidR="009B68A1" w:rsidRDefault="009B68A1" w:rsidP="0025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14:paraId="12E5FBE6" w14:textId="77777777" w:rsidR="009B68A1" w:rsidRDefault="001B1F58" w:rsidP="001B1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delegated by and in absence of the Pandemic Coordinator. </w:t>
            </w:r>
          </w:p>
        </w:tc>
        <w:tc>
          <w:tcPr>
            <w:tcW w:w="1701" w:type="dxa"/>
          </w:tcPr>
          <w:p w14:paraId="1BFD5F5A" w14:textId="77777777" w:rsidR="009B68A1" w:rsidRDefault="009B68A1" w:rsidP="0025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68A1" w14:paraId="71D9FD9A" w14:textId="77777777" w:rsidTr="0090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B78364" w14:textId="77777777" w:rsidR="009B68A1" w:rsidRPr="005F083F" w:rsidRDefault="009B68A1" w:rsidP="005F083F">
            <w:pPr>
              <w:rPr>
                <w:b w:val="0"/>
              </w:rPr>
            </w:pPr>
            <w:r w:rsidRPr="005F083F">
              <w:rPr>
                <w:b w:val="0"/>
              </w:rPr>
              <w:t>Health and Safety Representative</w:t>
            </w:r>
          </w:p>
        </w:tc>
        <w:tc>
          <w:tcPr>
            <w:tcW w:w="1843" w:type="dxa"/>
          </w:tcPr>
          <w:p w14:paraId="4F387C27" w14:textId="77777777" w:rsidR="009B68A1" w:rsidRDefault="009B68A1" w:rsidP="0025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14:paraId="44FFC26E" w14:textId="77777777" w:rsidR="009B68A1" w:rsidRDefault="001C3B92" w:rsidP="001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Contacts staff as directed by the Human Resource Manager.</w:t>
            </w:r>
          </w:p>
          <w:p w14:paraId="22D2BCC5" w14:textId="77777777" w:rsidR="001C3B92" w:rsidRDefault="001C3B92" w:rsidP="001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Alerts the Pandemic Coordinator of any staff welfare issues.</w:t>
            </w:r>
          </w:p>
        </w:tc>
        <w:tc>
          <w:tcPr>
            <w:tcW w:w="1701" w:type="dxa"/>
          </w:tcPr>
          <w:p w14:paraId="09A09DFF" w14:textId="77777777" w:rsidR="009B68A1" w:rsidRDefault="009B68A1" w:rsidP="0025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C3B92" w14:paraId="0BE68A2A" w14:textId="77777777" w:rsidTr="0090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E2DF1A" w14:textId="77777777" w:rsidR="001C3B92" w:rsidRPr="001C3B92" w:rsidRDefault="001C3B92" w:rsidP="005F083F">
            <w:pPr>
              <w:rPr>
                <w:b w:val="0"/>
              </w:rPr>
            </w:pPr>
            <w:r w:rsidRPr="001C3B92">
              <w:rPr>
                <w:b w:val="0"/>
              </w:rPr>
              <w:t>Human Resource Manager</w:t>
            </w:r>
          </w:p>
        </w:tc>
        <w:tc>
          <w:tcPr>
            <w:tcW w:w="1843" w:type="dxa"/>
          </w:tcPr>
          <w:p w14:paraId="6495C07C" w14:textId="77777777" w:rsidR="001C3B92" w:rsidRDefault="001C3B92" w:rsidP="0025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14:paraId="60063F4B" w14:textId="77777777" w:rsidR="001C3B92" w:rsidRDefault="001C3B92" w:rsidP="001C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Makes welfare contact with staff during a pandemic.</w:t>
            </w:r>
          </w:p>
        </w:tc>
        <w:tc>
          <w:tcPr>
            <w:tcW w:w="1701" w:type="dxa"/>
          </w:tcPr>
          <w:p w14:paraId="6AB70FD0" w14:textId="77777777" w:rsidR="001C3B92" w:rsidRDefault="001C3B92" w:rsidP="0025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68A1" w14:paraId="4263234A" w14:textId="77777777" w:rsidTr="0090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4F1A71" w14:textId="77777777" w:rsidR="009B68A1" w:rsidRPr="005F083F" w:rsidRDefault="009B68A1" w:rsidP="00E20F1A">
            <w:pPr>
              <w:rPr>
                <w:b w:val="0"/>
              </w:rPr>
            </w:pPr>
            <w:r w:rsidRPr="005F083F">
              <w:rPr>
                <w:b w:val="0"/>
              </w:rPr>
              <w:t xml:space="preserve">Infection Prevention and </w:t>
            </w:r>
            <w:r w:rsidR="00E20F1A">
              <w:rPr>
                <w:b w:val="0"/>
              </w:rPr>
              <w:t xml:space="preserve">Antimicrobial </w:t>
            </w:r>
            <w:r w:rsidR="006F16A3">
              <w:rPr>
                <w:b w:val="0"/>
              </w:rPr>
              <w:t>Stewardship</w:t>
            </w:r>
            <w:r w:rsidRPr="005F083F">
              <w:rPr>
                <w:b w:val="0"/>
              </w:rPr>
              <w:t xml:space="preserve"> Coordinator</w:t>
            </w:r>
          </w:p>
        </w:tc>
        <w:tc>
          <w:tcPr>
            <w:tcW w:w="1843" w:type="dxa"/>
          </w:tcPr>
          <w:p w14:paraId="43B628D5" w14:textId="77777777" w:rsidR="009B68A1" w:rsidRDefault="009B68A1" w:rsidP="0025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14:paraId="3E494DAB" w14:textId="77777777" w:rsidR="009B68A1" w:rsidRDefault="00740AF2" w:rsidP="0074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Oversees the resources required to implement infection control processes before, during and after a pandemic. </w:t>
            </w:r>
          </w:p>
          <w:p w14:paraId="1D356E3E" w14:textId="77777777" w:rsidR="00D90C61" w:rsidRDefault="00D90C61" w:rsidP="00D90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Monitors infection prevention and control practices during a pandemic.</w:t>
            </w:r>
          </w:p>
        </w:tc>
        <w:tc>
          <w:tcPr>
            <w:tcW w:w="1701" w:type="dxa"/>
          </w:tcPr>
          <w:p w14:paraId="25D30130" w14:textId="77777777" w:rsidR="00C2772D" w:rsidRDefault="00C2772D" w:rsidP="00C2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Budget up to </w:t>
            </w:r>
          </w:p>
          <w:p w14:paraId="2AE15EE9" w14:textId="163DC4DA" w:rsidR="00C2772D" w:rsidRDefault="00C2772D" w:rsidP="00C2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$ 5000.00 </w:t>
            </w:r>
          </w:p>
          <w:p w14:paraId="2302EDA2" w14:textId="77777777" w:rsidR="009B68A1" w:rsidRDefault="009B68A1" w:rsidP="0025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04D93A3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25D889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F0F795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56D3B1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03E87F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FB16A4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A08EDD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955C60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05892D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C2819" w14:textId="77777777" w:rsidR="00721FA5" w:rsidRDefault="00B34F33" w:rsidP="00923C17">
      <w:pPr>
        <w:pStyle w:val="Heading2"/>
      </w:pPr>
      <w:bookmarkStart w:id="5" w:name="_Toc85208813"/>
      <w:r w:rsidRPr="00CF6976">
        <w:lastRenderedPageBreak/>
        <w:t xml:space="preserve">Intersectoral </w:t>
      </w:r>
      <w:r w:rsidR="00E5205F">
        <w:t>p</w:t>
      </w:r>
      <w:r w:rsidRPr="00CF6976">
        <w:t xml:space="preserve">andemic </w:t>
      </w:r>
      <w:r w:rsidR="00E5205F">
        <w:t>g</w:t>
      </w:r>
      <w:r w:rsidRPr="00CF6976">
        <w:t>roup work streams</w:t>
      </w:r>
      <w:bookmarkEnd w:id="5"/>
    </w:p>
    <w:p w14:paraId="6B4B37BC" w14:textId="77777777" w:rsidR="00923C17" w:rsidRPr="00923C17" w:rsidRDefault="00923C17" w:rsidP="00923C17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BA0897" w14:paraId="48037102" w14:textId="77777777" w:rsidTr="00BA0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A617FD" w14:textId="77777777" w:rsidR="00BA0897" w:rsidRPr="00927712" w:rsidRDefault="00BA0897" w:rsidP="00B34F33">
            <w:pPr>
              <w:rPr>
                <w:rFonts w:asciiTheme="minorHAnsi" w:hAnsiTheme="minorHAnsi" w:cstheme="minorHAnsi"/>
              </w:rPr>
            </w:pPr>
            <w:r w:rsidRPr="00927712">
              <w:rPr>
                <w:rFonts w:asciiTheme="minorHAnsi" w:hAnsiTheme="minorHAnsi" w:cstheme="minorHAnsi"/>
              </w:rPr>
              <w:t>Work stream</w:t>
            </w:r>
          </w:p>
        </w:tc>
        <w:tc>
          <w:tcPr>
            <w:tcW w:w="5529" w:type="dxa"/>
          </w:tcPr>
          <w:p w14:paraId="61F325F1" w14:textId="77777777" w:rsidR="00BA0897" w:rsidRPr="00927712" w:rsidRDefault="00BA0897" w:rsidP="00B3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7712">
              <w:rPr>
                <w:rFonts w:asciiTheme="minorHAnsi" w:hAnsiTheme="minorHAnsi" w:cstheme="minorHAnsi"/>
              </w:rPr>
              <w:t>Work stream lead agency</w:t>
            </w:r>
          </w:p>
        </w:tc>
      </w:tr>
      <w:tr w:rsidR="00BA0897" w14:paraId="1D806CE0" w14:textId="77777777" w:rsidTr="00B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132721" w14:textId="77777777" w:rsidR="00BA0897" w:rsidRPr="00B34F33" w:rsidRDefault="00BA0897" w:rsidP="00B34F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34F33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</w:p>
        </w:tc>
        <w:tc>
          <w:tcPr>
            <w:tcW w:w="5529" w:type="dxa"/>
          </w:tcPr>
          <w:p w14:paraId="44D0E8D1" w14:textId="77777777" w:rsidR="00BA0897" w:rsidRPr="00B34F33" w:rsidRDefault="00B56AA6" w:rsidP="00B34F3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BA0897" w:rsidRPr="00001B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Health</w:t>
              </w:r>
            </w:hyperlink>
            <w:r w:rsidR="00FF1CFC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hyperlink r:id="rId25" w:history="1">
              <w:r w:rsidR="00FF1CFC" w:rsidRPr="00FF1CF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Public Health Surveillance</w:t>
              </w:r>
            </w:hyperlink>
          </w:p>
        </w:tc>
      </w:tr>
      <w:tr w:rsidR="00BA0897" w14:paraId="2F3FCBC6" w14:textId="77777777" w:rsidTr="00BA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DD83C5" w14:textId="77777777" w:rsidR="00BA0897" w:rsidRPr="00B34F33" w:rsidRDefault="00B56AA6" w:rsidP="00B34F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BA0897" w:rsidRPr="00001B5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Biosecurity</w:t>
              </w:r>
            </w:hyperlink>
          </w:p>
        </w:tc>
        <w:tc>
          <w:tcPr>
            <w:tcW w:w="5529" w:type="dxa"/>
          </w:tcPr>
          <w:p w14:paraId="671517D2" w14:textId="77777777" w:rsidR="00BA0897" w:rsidRPr="00B34F33" w:rsidRDefault="00B56AA6" w:rsidP="00B34F3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BA0897" w:rsidRPr="005016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for Primary Industries</w:t>
              </w:r>
            </w:hyperlink>
          </w:p>
        </w:tc>
      </w:tr>
      <w:tr w:rsidR="00BA0897" w14:paraId="04CC882E" w14:textId="77777777" w:rsidTr="00B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D7947C4" w14:textId="77777777" w:rsidR="00BA0897" w:rsidRPr="00B34F33" w:rsidRDefault="00BA0897" w:rsidP="00B34F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34F33">
              <w:rPr>
                <w:rFonts w:asciiTheme="minorHAnsi" w:hAnsiTheme="minorHAnsi" w:cstheme="minorHAnsi"/>
                <w:sz w:val="22"/>
                <w:szCs w:val="22"/>
              </w:rPr>
              <w:t>Law and order and emergency services</w:t>
            </w:r>
          </w:p>
        </w:tc>
        <w:tc>
          <w:tcPr>
            <w:tcW w:w="5529" w:type="dxa"/>
          </w:tcPr>
          <w:p w14:paraId="70C30610" w14:textId="77777777" w:rsidR="00BA0897" w:rsidRPr="00B34F33" w:rsidRDefault="00B56AA6" w:rsidP="00B34F3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BA0897" w:rsidRPr="00C613C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New Zealand Police</w:t>
              </w:r>
            </w:hyperlink>
          </w:p>
        </w:tc>
      </w:tr>
      <w:tr w:rsidR="00BA0897" w14:paraId="56482988" w14:textId="77777777" w:rsidTr="00BA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59103A2" w14:textId="77777777" w:rsidR="00BA0897" w:rsidRPr="00B34F33" w:rsidRDefault="00B56AA6" w:rsidP="00B34F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BA0897" w:rsidRPr="005016E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Civil defence emergency</w:t>
              </w:r>
            </w:hyperlink>
          </w:p>
        </w:tc>
        <w:tc>
          <w:tcPr>
            <w:tcW w:w="5529" w:type="dxa"/>
          </w:tcPr>
          <w:p w14:paraId="17453D2A" w14:textId="77777777" w:rsidR="00BA0897" w:rsidRPr="00B34F33" w:rsidRDefault="00B56AA6" w:rsidP="00B34F3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BA0897" w:rsidRPr="00E17B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Civil Defence and Emergency Management</w:t>
              </w:r>
            </w:hyperlink>
          </w:p>
        </w:tc>
      </w:tr>
      <w:tr w:rsidR="00BA0897" w14:paraId="43BC6723" w14:textId="77777777" w:rsidTr="00B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6E25DE" w14:textId="77777777" w:rsidR="00BA0897" w:rsidRPr="00CA6407" w:rsidRDefault="00BA0897" w:rsidP="00CA64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</w:p>
        </w:tc>
        <w:tc>
          <w:tcPr>
            <w:tcW w:w="5529" w:type="dxa"/>
          </w:tcPr>
          <w:p w14:paraId="01AF78DD" w14:textId="77777777" w:rsidR="00BA0897" w:rsidRPr="00CA6407" w:rsidRDefault="00B56AA6" w:rsidP="00CA6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BA0897" w:rsidRPr="005016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Civil Defence and Emergency Management</w:t>
              </w:r>
            </w:hyperlink>
          </w:p>
        </w:tc>
      </w:tr>
      <w:tr w:rsidR="00BA0897" w14:paraId="3B38259C" w14:textId="77777777" w:rsidTr="00BA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DCD940B" w14:textId="77777777" w:rsidR="00BA0897" w:rsidRPr="00CA6407" w:rsidRDefault="00BA0897" w:rsidP="00CA64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</w:tc>
        <w:tc>
          <w:tcPr>
            <w:tcW w:w="5529" w:type="dxa"/>
          </w:tcPr>
          <w:p w14:paraId="42B52ACF" w14:textId="77777777" w:rsidR="00BA0897" w:rsidRPr="00CA6407" w:rsidRDefault="00B56AA6" w:rsidP="00CA64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BA0897" w:rsidRPr="005016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Education</w:t>
              </w:r>
            </w:hyperlink>
          </w:p>
        </w:tc>
      </w:tr>
      <w:tr w:rsidR="00BA0897" w14:paraId="5482CD50" w14:textId="77777777" w:rsidTr="00B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407A66A" w14:textId="77777777" w:rsidR="00BA0897" w:rsidRPr="00CA6407" w:rsidRDefault="00BA0897" w:rsidP="00CA64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Border</w:t>
            </w:r>
          </w:p>
        </w:tc>
        <w:tc>
          <w:tcPr>
            <w:tcW w:w="5529" w:type="dxa"/>
          </w:tcPr>
          <w:p w14:paraId="64881B0E" w14:textId="77777777" w:rsidR="00BA0897" w:rsidRPr="00CA6407" w:rsidRDefault="00BA0897" w:rsidP="00CA6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New Zealand Customs Service</w:t>
            </w:r>
          </w:p>
        </w:tc>
      </w:tr>
      <w:tr w:rsidR="00BA0897" w14:paraId="0BE2CC0E" w14:textId="77777777" w:rsidTr="00BA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90B5F1D" w14:textId="77777777" w:rsidR="00BA0897" w:rsidRPr="00CA6407" w:rsidRDefault="00BA0897" w:rsidP="00CA64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External</w:t>
            </w:r>
          </w:p>
        </w:tc>
        <w:tc>
          <w:tcPr>
            <w:tcW w:w="5529" w:type="dxa"/>
          </w:tcPr>
          <w:p w14:paraId="044CA857" w14:textId="77777777" w:rsidR="00BA0897" w:rsidRPr="00CA6407" w:rsidRDefault="00BA0897" w:rsidP="00CA64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Ministry of Foreign Affairs and Trade</w:t>
            </w:r>
          </w:p>
        </w:tc>
      </w:tr>
      <w:tr w:rsidR="00BA0897" w14:paraId="5A9B9FDE" w14:textId="77777777" w:rsidTr="00B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6BADC47" w14:textId="77777777" w:rsidR="00BA0897" w:rsidRPr="00CA6407" w:rsidRDefault="00BA0897" w:rsidP="00CA64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Economy</w:t>
            </w:r>
          </w:p>
        </w:tc>
        <w:tc>
          <w:tcPr>
            <w:tcW w:w="5529" w:type="dxa"/>
          </w:tcPr>
          <w:p w14:paraId="19A14332" w14:textId="77777777" w:rsidR="00BA0897" w:rsidRPr="00CA6407" w:rsidRDefault="00BA0897" w:rsidP="00CA6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The Treasury</w:t>
            </w:r>
          </w:p>
        </w:tc>
      </w:tr>
      <w:tr w:rsidR="00BA0897" w14:paraId="6B8C25A9" w14:textId="77777777" w:rsidTr="00BA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F50E529" w14:textId="77777777" w:rsidR="00BA0897" w:rsidRPr="00CA6407" w:rsidRDefault="00BA0897" w:rsidP="00CA64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Infrastructure</w:t>
            </w:r>
          </w:p>
        </w:tc>
        <w:tc>
          <w:tcPr>
            <w:tcW w:w="5529" w:type="dxa"/>
          </w:tcPr>
          <w:p w14:paraId="7D7423BE" w14:textId="77777777" w:rsidR="00BA0897" w:rsidRPr="00CA6407" w:rsidRDefault="00B56AA6" w:rsidP="00CA64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BA0897" w:rsidRPr="00844C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Business, Innovation and Employment</w:t>
              </w:r>
            </w:hyperlink>
          </w:p>
        </w:tc>
      </w:tr>
      <w:tr w:rsidR="00BA0897" w14:paraId="78ED03DE" w14:textId="77777777" w:rsidTr="00B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A8DA520" w14:textId="77777777" w:rsidR="00BA0897" w:rsidRPr="00CA6407" w:rsidRDefault="00BA0897" w:rsidP="00CA64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Workplaces</w:t>
            </w:r>
          </w:p>
        </w:tc>
        <w:tc>
          <w:tcPr>
            <w:tcW w:w="5529" w:type="dxa"/>
          </w:tcPr>
          <w:p w14:paraId="2704A9A6" w14:textId="77777777" w:rsidR="00BA0897" w:rsidRPr="00CA6407" w:rsidRDefault="00B56AA6" w:rsidP="00CA64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BA0897" w:rsidRPr="00844C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Business, Innovation and Employment</w:t>
              </w:r>
            </w:hyperlink>
            <w:r w:rsidR="00BA0897" w:rsidRPr="00CA6407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hyperlink r:id="rId35" w:history="1">
              <w:r w:rsidR="00BA0897" w:rsidRPr="00844C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WorkSafe New Zealand</w:t>
              </w:r>
            </w:hyperlink>
          </w:p>
        </w:tc>
      </w:tr>
    </w:tbl>
    <w:p w14:paraId="37BA4F30" w14:textId="77777777" w:rsidR="002949F8" w:rsidRDefault="002949F8" w:rsidP="00C9334B">
      <w:pPr>
        <w:spacing w:line="264" w:lineRule="auto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7CC1E1" w14:textId="77777777" w:rsidR="00795582" w:rsidRDefault="00795582" w:rsidP="000F5051">
      <w:pPr>
        <w:pStyle w:val="Heading3"/>
      </w:pPr>
      <w:bookmarkStart w:id="6" w:name="_Toc484763579"/>
    </w:p>
    <w:p w14:paraId="2A267542" w14:textId="77777777" w:rsidR="008E5FD6" w:rsidRDefault="008E5FD6" w:rsidP="008E5FD6"/>
    <w:p w14:paraId="206D3860" w14:textId="77777777" w:rsidR="008E5FD6" w:rsidRDefault="008E5FD6" w:rsidP="008E5FD6">
      <w:pPr>
        <w:jc w:val="center"/>
      </w:pPr>
    </w:p>
    <w:p w14:paraId="19188039" w14:textId="77777777" w:rsidR="008E5FD6" w:rsidRPr="008E5FD6" w:rsidRDefault="008E5FD6" w:rsidP="008E5FD6"/>
    <w:p w14:paraId="5BFBD586" w14:textId="77777777" w:rsidR="008E5FD6" w:rsidRDefault="008E5FD6" w:rsidP="008E5FD6"/>
    <w:p w14:paraId="673B4A75" w14:textId="77777777" w:rsidR="008E5FD6" w:rsidRDefault="008E5FD6" w:rsidP="008E5FD6"/>
    <w:p w14:paraId="68A46BAE" w14:textId="77777777" w:rsidR="008E5FD6" w:rsidRDefault="008E5FD6" w:rsidP="008E5FD6"/>
    <w:p w14:paraId="06C3D1C0" w14:textId="77777777" w:rsidR="008E5FD6" w:rsidRDefault="008E5FD6" w:rsidP="008E5FD6"/>
    <w:p w14:paraId="21525691" w14:textId="77777777" w:rsidR="008E5FD6" w:rsidRDefault="008E5FD6" w:rsidP="008E5FD6"/>
    <w:p w14:paraId="6ECFCBC5" w14:textId="77777777" w:rsidR="008E5FD6" w:rsidRDefault="008E5FD6" w:rsidP="008E5FD6"/>
    <w:p w14:paraId="34C92F44" w14:textId="77777777" w:rsidR="008E5FD6" w:rsidRDefault="008E5FD6" w:rsidP="008E5FD6"/>
    <w:p w14:paraId="2527105B" w14:textId="77777777" w:rsidR="008E5FD6" w:rsidRDefault="008E5FD6" w:rsidP="008E5FD6"/>
    <w:p w14:paraId="66AB45ED" w14:textId="77777777" w:rsidR="008E5FD6" w:rsidRDefault="008E5FD6" w:rsidP="008E5FD6"/>
    <w:p w14:paraId="53A69141" w14:textId="77777777" w:rsidR="008E5FD6" w:rsidRDefault="008E5FD6" w:rsidP="008E5FD6"/>
    <w:p w14:paraId="381F43A1" w14:textId="77777777" w:rsidR="008E5FD6" w:rsidRDefault="008E5FD6" w:rsidP="008E5FD6"/>
    <w:p w14:paraId="2272493D" w14:textId="77777777" w:rsidR="00E5205F" w:rsidRDefault="00E5205F" w:rsidP="00B84EB5">
      <w:pPr>
        <w:pStyle w:val="Heading2"/>
        <w:rPr>
          <w:b w:val="0"/>
          <w:color w:val="auto"/>
        </w:rPr>
      </w:pPr>
    </w:p>
    <w:p w14:paraId="15706328" w14:textId="77777777" w:rsidR="00E5205F" w:rsidRDefault="00E5205F" w:rsidP="00B84EB5">
      <w:pPr>
        <w:pStyle w:val="Heading2"/>
        <w:rPr>
          <w:b w:val="0"/>
          <w:color w:val="auto"/>
        </w:rPr>
      </w:pPr>
    </w:p>
    <w:p w14:paraId="1398BFA3" w14:textId="77777777" w:rsidR="00E5205F" w:rsidRDefault="00E5205F" w:rsidP="00B84EB5">
      <w:pPr>
        <w:pStyle w:val="Heading2"/>
        <w:rPr>
          <w:b w:val="0"/>
          <w:color w:val="auto"/>
        </w:rPr>
      </w:pPr>
    </w:p>
    <w:p w14:paraId="65FC9C57" w14:textId="77777777" w:rsidR="00E5205F" w:rsidRDefault="00E5205F" w:rsidP="00B84EB5">
      <w:pPr>
        <w:pStyle w:val="Heading2"/>
        <w:rPr>
          <w:b w:val="0"/>
          <w:color w:val="auto"/>
        </w:rPr>
      </w:pPr>
    </w:p>
    <w:p w14:paraId="2706A46D" w14:textId="77777777" w:rsidR="00E5205F" w:rsidRDefault="00E5205F" w:rsidP="00B84EB5">
      <w:pPr>
        <w:pStyle w:val="Heading2"/>
        <w:rPr>
          <w:b w:val="0"/>
          <w:color w:val="auto"/>
        </w:rPr>
      </w:pPr>
    </w:p>
    <w:p w14:paraId="44DEB5E0" w14:textId="77777777" w:rsidR="00E5205F" w:rsidRDefault="00E5205F" w:rsidP="00B84EB5">
      <w:pPr>
        <w:pStyle w:val="Heading2"/>
        <w:rPr>
          <w:b w:val="0"/>
          <w:color w:val="auto"/>
        </w:rPr>
      </w:pPr>
    </w:p>
    <w:p w14:paraId="2EF428C5" w14:textId="77777777" w:rsidR="00E5205F" w:rsidRDefault="00E5205F" w:rsidP="00B84EB5">
      <w:pPr>
        <w:pStyle w:val="Heading2"/>
        <w:rPr>
          <w:b w:val="0"/>
          <w:color w:val="auto"/>
        </w:rPr>
      </w:pPr>
    </w:p>
    <w:p w14:paraId="67CCD199" w14:textId="77777777" w:rsidR="00E5205F" w:rsidRDefault="00E5205F" w:rsidP="00B84EB5">
      <w:pPr>
        <w:pStyle w:val="Heading2"/>
        <w:rPr>
          <w:b w:val="0"/>
          <w:color w:val="auto"/>
        </w:rPr>
      </w:pPr>
    </w:p>
    <w:p w14:paraId="3791D816" w14:textId="77777777" w:rsidR="00E5205F" w:rsidRDefault="00E5205F" w:rsidP="00B84EB5">
      <w:pPr>
        <w:pStyle w:val="Heading2"/>
        <w:rPr>
          <w:b w:val="0"/>
          <w:color w:val="auto"/>
        </w:rPr>
      </w:pPr>
    </w:p>
    <w:p w14:paraId="711BA758" w14:textId="77777777" w:rsidR="00E5205F" w:rsidRDefault="00E5205F" w:rsidP="00B84EB5">
      <w:pPr>
        <w:pStyle w:val="Heading2"/>
        <w:rPr>
          <w:b w:val="0"/>
          <w:color w:val="auto"/>
        </w:rPr>
      </w:pPr>
    </w:p>
    <w:bookmarkEnd w:id="6"/>
    <w:p w14:paraId="4CEFD5A0" w14:textId="77777777" w:rsidR="00B12918" w:rsidRDefault="00B12918" w:rsidP="00B84EB5"/>
    <w:p w14:paraId="27E3424E" w14:textId="77777777" w:rsidR="00E5205F" w:rsidRDefault="00E5205F" w:rsidP="00B84EB5"/>
    <w:p w14:paraId="54736262" w14:textId="77777777" w:rsidR="00E5205F" w:rsidRDefault="00E5205F" w:rsidP="00B84EB5"/>
    <w:p w14:paraId="69921E58" w14:textId="77777777" w:rsidR="00E5205F" w:rsidRDefault="00E5205F" w:rsidP="00B84EB5"/>
    <w:p w14:paraId="25A30085" w14:textId="77777777" w:rsidR="00E5205F" w:rsidRPr="00E5205F" w:rsidRDefault="00E5205F" w:rsidP="00E5205F">
      <w:pPr>
        <w:pStyle w:val="Heading2"/>
      </w:pPr>
      <w:bookmarkStart w:id="7" w:name="_Toc85208814"/>
      <w:r w:rsidRPr="00E5205F">
        <w:lastRenderedPageBreak/>
        <w:t>National approach to pandemic planning and preparedness strategy</w:t>
      </w:r>
      <w:bookmarkEnd w:id="7"/>
    </w:p>
    <w:p w14:paraId="7957AD07" w14:textId="77777777" w:rsidR="00E5205F" w:rsidRDefault="00E5205F" w:rsidP="00B84EB5"/>
    <w:p w14:paraId="3395E705" w14:textId="77777777" w:rsidR="00730457" w:rsidRPr="00D778FB" w:rsidRDefault="00B12918" w:rsidP="0073045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bookmarkStart w:id="8" w:name="_Toc484763721"/>
      <w:r w:rsidRPr="00730457">
        <w:rPr>
          <w:rFonts w:asciiTheme="minorHAnsi" w:hAnsiTheme="minorHAnsi" w:cstheme="minorHAnsi"/>
          <w:b w:val="0"/>
          <w:sz w:val="22"/>
          <w:szCs w:val="22"/>
        </w:rPr>
        <w:t>Figure 1: New Zealand strategic approach to a pandemic</w:t>
      </w:r>
      <w:bookmarkEnd w:id="8"/>
      <w:r w:rsidR="00730457" w:rsidRPr="00730457">
        <w:rPr>
          <w:rFonts w:asciiTheme="minorHAnsi" w:hAnsiTheme="minorHAnsi" w:cstheme="minorHAnsi"/>
          <w:sz w:val="22"/>
          <w:szCs w:val="22"/>
        </w:rPr>
        <w:t xml:space="preserve"> </w:t>
      </w:r>
      <w:r w:rsidR="00730457" w:rsidRPr="00A90120">
        <w:rPr>
          <w:rFonts w:asciiTheme="minorHAnsi" w:hAnsiTheme="minorHAnsi" w:cstheme="minorHAnsi"/>
          <w:b w:val="0"/>
          <w:sz w:val="22"/>
          <w:szCs w:val="22"/>
        </w:rPr>
        <w:t>(</w:t>
      </w:r>
      <w:r w:rsidR="00730457" w:rsidRPr="00D778FB">
        <w:rPr>
          <w:rFonts w:asciiTheme="minorHAnsi" w:hAnsiTheme="minorHAnsi" w:cstheme="minorHAnsi"/>
          <w:b w:val="0"/>
          <w:sz w:val="22"/>
          <w:szCs w:val="22"/>
        </w:rPr>
        <w:t>New Zealand Influenza Pandemic Plan</w:t>
      </w:r>
      <w:r w:rsidR="0073045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="00730457" w:rsidRPr="00D778FB">
        <w:rPr>
          <w:rFonts w:asciiTheme="minorHAnsi" w:hAnsiTheme="minorHAnsi" w:cstheme="minorHAnsi"/>
          <w:b w:val="0"/>
          <w:sz w:val="22"/>
          <w:szCs w:val="22"/>
        </w:rPr>
        <w:t>A framework for action</w:t>
      </w:r>
      <w:r w:rsidR="00730457">
        <w:rPr>
          <w:rFonts w:asciiTheme="minorHAnsi" w:hAnsiTheme="minorHAnsi" w:cstheme="minorHAnsi"/>
          <w:b w:val="0"/>
          <w:sz w:val="22"/>
          <w:szCs w:val="22"/>
        </w:rPr>
        <w:t>, MOH August 2017):</w:t>
      </w:r>
    </w:p>
    <w:p w14:paraId="18CC7FDD" w14:textId="77777777" w:rsidR="00B12918" w:rsidRDefault="00730457" w:rsidP="00B84EB5">
      <w:r>
        <w:t xml:space="preserve"> </w:t>
      </w:r>
    </w:p>
    <w:p w14:paraId="7851FAFA" w14:textId="77777777" w:rsidR="00B12918" w:rsidRDefault="00B12918" w:rsidP="00B84EB5">
      <w:r>
        <w:rPr>
          <w:noProof/>
          <w:lang w:eastAsia="en-NZ"/>
        </w:rPr>
        <w:drawing>
          <wp:inline distT="0" distB="0" distL="0" distR="0" wp14:anchorId="3A4EBA71" wp14:editId="79534B27">
            <wp:extent cx="5940425" cy="6537006"/>
            <wp:effectExtent l="0" t="0" r="3175" b="0"/>
            <wp:docPr id="2" name="Picture 2" title="Figure 1: New Zealand strategic approach to a pan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643C6" w14:textId="77777777" w:rsidR="00B84EB5" w:rsidRPr="00B84EB5" w:rsidRDefault="00B84EB5" w:rsidP="00B84EB5"/>
    <w:p w14:paraId="7D3305FA" w14:textId="77777777" w:rsidR="00B84EB5" w:rsidRDefault="00B84EB5" w:rsidP="00677316">
      <w:pPr>
        <w:pStyle w:val="Heading2"/>
        <w:rPr>
          <w:b w:val="0"/>
          <w:color w:val="auto"/>
        </w:rPr>
      </w:pPr>
    </w:p>
    <w:p w14:paraId="29793C30" w14:textId="77777777" w:rsidR="00A90120" w:rsidRDefault="00A90120" w:rsidP="00A90120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bookmarkStart w:id="9" w:name="_Toc484763713"/>
    </w:p>
    <w:p w14:paraId="2B06B45D" w14:textId="77777777" w:rsidR="00A90120" w:rsidRDefault="00A90120" w:rsidP="00A90120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3B420CBB" w14:textId="77777777" w:rsidR="00A90120" w:rsidRDefault="00A90120" w:rsidP="00A90120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6FEF3D91" w14:textId="77777777" w:rsidR="005F083F" w:rsidRDefault="005F083F" w:rsidP="00A90120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4819E97F" w14:textId="77777777" w:rsidR="006A38D5" w:rsidRPr="006A38D5" w:rsidRDefault="006A38D5" w:rsidP="006A38D5">
      <w:pPr>
        <w:rPr>
          <w:lang w:eastAsia="en-GB"/>
        </w:rPr>
      </w:pPr>
    </w:p>
    <w:p w14:paraId="251F96DD" w14:textId="77777777" w:rsidR="00FF78F2" w:rsidRDefault="00FF78F2" w:rsidP="00FF78F2">
      <w:pPr>
        <w:rPr>
          <w:lang w:eastAsia="en-GB"/>
        </w:rPr>
      </w:pPr>
    </w:p>
    <w:p w14:paraId="47EB5B13" w14:textId="77777777" w:rsidR="00E5205F" w:rsidRDefault="00E5205F" w:rsidP="00014269">
      <w:pPr>
        <w:pStyle w:val="Title"/>
        <w:tabs>
          <w:tab w:val="left" w:pos="8364"/>
        </w:tabs>
        <w:rPr>
          <w:rFonts w:asciiTheme="minorHAnsi" w:hAnsiTheme="minorHAnsi" w:cstheme="minorHAnsi"/>
          <w:sz w:val="22"/>
          <w:szCs w:val="22"/>
        </w:rPr>
      </w:pPr>
    </w:p>
    <w:p w14:paraId="2B11C9FC" w14:textId="77777777" w:rsidR="00E5205F" w:rsidRDefault="003B73D0" w:rsidP="00E5205F">
      <w:pPr>
        <w:pStyle w:val="Heading2"/>
      </w:pPr>
      <w:bookmarkStart w:id="10" w:name="_Toc85208815"/>
      <w:r w:rsidRPr="006F16A3">
        <w:lastRenderedPageBreak/>
        <w:t>Overview of the s</w:t>
      </w:r>
      <w:r w:rsidR="00E5205F">
        <w:t xml:space="preserve">ix-phase strategy: </w:t>
      </w:r>
      <w:r w:rsidR="00A90120" w:rsidRPr="006F16A3">
        <w:t xml:space="preserve">New Zealand pandemic </w:t>
      </w:r>
      <w:bookmarkEnd w:id="9"/>
      <w:r w:rsidR="00A90120" w:rsidRPr="006F16A3">
        <w:t>planning</w:t>
      </w:r>
      <w:bookmarkEnd w:id="10"/>
      <w:r w:rsidR="00A90120" w:rsidRPr="006F16A3">
        <w:t xml:space="preserve"> </w:t>
      </w:r>
    </w:p>
    <w:p w14:paraId="647E9978" w14:textId="77777777" w:rsidR="00E5205F" w:rsidRPr="00E5205F" w:rsidRDefault="00E5205F" w:rsidP="00E5205F"/>
    <w:p w14:paraId="67D27106" w14:textId="77777777" w:rsidR="00A90120" w:rsidRPr="00D778FB" w:rsidRDefault="00A90120" w:rsidP="00014269">
      <w:pPr>
        <w:pStyle w:val="Title"/>
        <w:tabs>
          <w:tab w:val="left" w:pos="8364"/>
        </w:tabs>
        <w:rPr>
          <w:rFonts w:asciiTheme="minorHAnsi" w:hAnsiTheme="minorHAnsi" w:cstheme="minorHAnsi"/>
          <w:b w:val="0"/>
          <w:sz w:val="22"/>
          <w:szCs w:val="22"/>
        </w:rPr>
      </w:pPr>
      <w:r w:rsidRPr="00E5205F">
        <w:rPr>
          <w:rFonts w:asciiTheme="minorHAnsi" w:hAnsiTheme="minorHAnsi" w:cstheme="minorHAnsi"/>
          <w:b w:val="0"/>
          <w:sz w:val="22"/>
          <w:szCs w:val="22"/>
        </w:rPr>
        <w:t>(New Zealand</w:t>
      </w:r>
      <w:r w:rsidRPr="00D778F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14269">
        <w:rPr>
          <w:rFonts w:asciiTheme="minorHAnsi" w:hAnsiTheme="minorHAnsi" w:cstheme="minorHAnsi"/>
          <w:b w:val="0"/>
          <w:sz w:val="22"/>
          <w:szCs w:val="22"/>
        </w:rPr>
        <w:t>In</w:t>
      </w:r>
      <w:r w:rsidRPr="00D778FB">
        <w:rPr>
          <w:rFonts w:asciiTheme="minorHAnsi" w:hAnsiTheme="minorHAnsi" w:cstheme="minorHAnsi"/>
          <w:b w:val="0"/>
          <w:sz w:val="22"/>
          <w:szCs w:val="22"/>
        </w:rPr>
        <w:t>fluenza Pandemic Plan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D778FB">
        <w:rPr>
          <w:rFonts w:asciiTheme="minorHAnsi" w:hAnsiTheme="minorHAnsi" w:cstheme="minorHAnsi"/>
          <w:b w:val="0"/>
          <w:sz w:val="22"/>
          <w:szCs w:val="22"/>
        </w:rPr>
        <w:t>A framework for action</w:t>
      </w:r>
      <w:r>
        <w:rPr>
          <w:rFonts w:asciiTheme="minorHAnsi" w:hAnsiTheme="minorHAnsi" w:cstheme="minorHAnsi"/>
          <w:b w:val="0"/>
          <w:sz w:val="22"/>
          <w:szCs w:val="22"/>
        </w:rPr>
        <w:t>, MOH August 2017):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260"/>
      </w:tblGrid>
      <w:tr w:rsidR="00A90120" w:rsidRPr="00CF6976" w14:paraId="4099E4CA" w14:textId="77777777" w:rsidTr="005A7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F46EA9E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Phase</w:t>
            </w:r>
          </w:p>
        </w:tc>
        <w:tc>
          <w:tcPr>
            <w:tcW w:w="3402" w:type="dxa"/>
          </w:tcPr>
          <w:p w14:paraId="2EA37768" w14:textId="77777777" w:rsidR="00A90120" w:rsidRPr="00EC3688" w:rsidRDefault="00A90120" w:rsidP="009B4F72">
            <w:pPr>
              <w:pStyle w:val="TableText"/>
              <w:keepNext/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Potential trigger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</w:tcPr>
          <w:p w14:paraId="5028999C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Specific objectives</w:t>
            </w:r>
          </w:p>
        </w:tc>
      </w:tr>
      <w:tr w:rsidR="00A90120" w:rsidRPr="00CF6976" w14:paraId="34D3381C" w14:textId="77777777" w:rsidTr="005A7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EB0188" w14:textId="77777777" w:rsidR="00A90120" w:rsidRPr="00EC3688" w:rsidRDefault="00A90120" w:rsidP="009B4F72">
            <w:pPr>
              <w:pStyle w:val="TableText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Plan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14:paraId="54A6AAAD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Planning and preparedness</w:t>
            </w:r>
          </w:p>
        </w:tc>
        <w:tc>
          <w:tcPr>
            <w:tcW w:w="3402" w:type="dxa"/>
          </w:tcPr>
          <w:p w14:paraId="18EE9AD2" w14:textId="77777777" w:rsidR="00A90120" w:rsidRPr="00EC3688" w:rsidRDefault="00A90120" w:rsidP="009B4F72">
            <w:pPr>
              <w:pStyle w:val="TableText"/>
              <w:keepNext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Level of influenza at normal seasonal levels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</w:tcPr>
          <w:p w14:paraId="14B63A51" w14:textId="77777777" w:rsidR="00A90120" w:rsidRPr="00EC3688" w:rsidRDefault="00A90120" w:rsidP="009B4F72">
            <w:pPr>
              <w:pStyle w:val="TableText"/>
              <w:keepNext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Plan and prepare to reduce the health, social and economic impact of a pandemic on New Zealand</w:t>
            </w:r>
          </w:p>
          <w:p w14:paraId="2DE7E89A" w14:textId="77777777" w:rsidR="00A90120" w:rsidRPr="00EC3688" w:rsidRDefault="00A90120" w:rsidP="00C7155F">
            <w:pPr>
              <w:pStyle w:val="TableText"/>
              <w:keepNext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Deal with disease in animals</w:t>
            </w:r>
            <w:r w:rsidR="00C7155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if they carry infections transmittable to humans.</w:t>
            </w:r>
          </w:p>
        </w:tc>
      </w:tr>
      <w:tr w:rsidR="00A90120" w:rsidRPr="00CF6976" w14:paraId="3C647630" w14:textId="77777777" w:rsidTr="005A7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1C4DAF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Keep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ut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6DCFF4D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Border management</w:t>
            </w:r>
          </w:p>
        </w:tc>
        <w:tc>
          <w:tcPr>
            <w:tcW w:w="3402" w:type="dxa"/>
          </w:tcPr>
          <w:p w14:paraId="073B06D1" w14:textId="77777777" w:rsidR="00A90120" w:rsidRPr="00EC3688" w:rsidRDefault="00A90120" w:rsidP="009B4F72">
            <w:pPr>
              <w:pStyle w:val="TableText"/>
              <w:keepNext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Sustained human-to-human transmission of a novel influenza virus overseas in two or more countries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</w:tcPr>
          <w:p w14:paraId="7E812B3B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Prevent, or delay to the greatest extent possible, the arrival of the pandemic virus in New Zealand</w:t>
            </w:r>
          </w:p>
        </w:tc>
      </w:tr>
      <w:tr w:rsidR="00A90120" w:rsidRPr="00CF6976" w14:paraId="6782C3D6" w14:textId="77777777" w:rsidTr="005A7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00"/>
          </w:tcPr>
          <w:p w14:paraId="7516DDBC" w14:textId="77777777" w:rsidR="00A90120" w:rsidRPr="00EC3688" w:rsidRDefault="00A90120" w:rsidP="009B4F7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Stamp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ut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14:paraId="09456E62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Cluster control</w:t>
            </w:r>
          </w:p>
        </w:tc>
        <w:tc>
          <w:tcPr>
            <w:tcW w:w="3402" w:type="dxa"/>
            <w:shd w:val="clear" w:color="auto" w:fill="FFFF00"/>
          </w:tcPr>
          <w:p w14:paraId="47A86D75" w14:textId="77777777" w:rsidR="00A90120" w:rsidRPr="00EC3688" w:rsidRDefault="00A90120" w:rsidP="009B4F72">
            <w:pPr>
              <w:pStyle w:val="TableText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Novel influenza virus or pandemic virus detected in case(s) in New Zealand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FF00"/>
          </w:tcPr>
          <w:p w14:paraId="237C02C3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Control and/or eliminate any clusters found in New Zealand</w:t>
            </w:r>
          </w:p>
        </w:tc>
      </w:tr>
      <w:tr w:rsidR="00A90120" w:rsidRPr="00CF6976" w14:paraId="2CEA22E0" w14:textId="77777777" w:rsidTr="005A7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0000"/>
          </w:tcPr>
          <w:p w14:paraId="1E9FD025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Manage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7400E864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Pandemic management</w:t>
            </w:r>
          </w:p>
        </w:tc>
        <w:tc>
          <w:tcPr>
            <w:tcW w:w="3402" w:type="dxa"/>
            <w:shd w:val="clear" w:color="auto" w:fill="FF0000"/>
          </w:tcPr>
          <w:p w14:paraId="61E03312" w14:textId="77777777" w:rsidR="00A90120" w:rsidRPr="00EC3688" w:rsidRDefault="00A90120" w:rsidP="009B4F72">
            <w:pPr>
              <w:pStyle w:val="TableText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Multiple clusters at separate locations, or clusters spreading out of control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0000"/>
          </w:tcPr>
          <w:p w14:paraId="7114255C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Reduce the impact of pandemic influenza on New Zealand’s population</w:t>
            </w:r>
          </w:p>
        </w:tc>
      </w:tr>
      <w:tr w:rsidR="00A90120" w:rsidRPr="00CF6976" w14:paraId="54A29086" w14:textId="77777777" w:rsidTr="005A7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0000"/>
          </w:tcPr>
          <w:p w14:paraId="2D48A6F2" w14:textId="5AB59C43" w:rsidR="00A90120" w:rsidRPr="00EC3688" w:rsidRDefault="00A90120" w:rsidP="009B4F7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Manage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gramStart"/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Post-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eak</w:t>
            </w:r>
            <w:proofErr w:type="gramEnd"/>
          </w:p>
          <w:p w14:paraId="573954E6" w14:textId="0438919B" w:rsidR="00A90120" w:rsidRPr="00EC3688" w:rsidRDefault="00C45445" w:rsidP="004870E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90120" w:rsidRPr="00EC3688">
              <w:rPr>
                <w:rFonts w:asciiTheme="minorHAnsi" w:hAnsiTheme="minorHAnsi" w:cstheme="minorHAnsi"/>
                <w:sz w:val="22"/>
                <w:szCs w:val="22"/>
              </w:rPr>
              <w:t>ransition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recover from </w:t>
            </w:r>
            <w:r w:rsidR="004870E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870E3" w:rsidRPr="004870E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87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0120" w:rsidRPr="00EC3688">
              <w:rPr>
                <w:rFonts w:asciiTheme="minorHAnsi" w:hAnsiTheme="minorHAnsi" w:cstheme="minorHAnsi"/>
                <w:sz w:val="22"/>
                <w:szCs w:val="22"/>
              </w:rPr>
              <w:t>phase, and planning for a resurgence or second wave</w:t>
            </w:r>
          </w:p>
        </w:tc>
        <w:tc>
          <w:tcPr>
            <w:tcW w:w="3402" w:type="dxa"/>
            <w:shd w:val="clear" w:color="auto" w:fill="FF0000"/>
          </w:tcPr>
          <w:p w14:paraId="4D7AE43B" w14:textId="77777777" w:rsidR="00A90120" w:rsidRPr="00EC3688" w:rsidRDefault="00A90120" w:rsidP="009B4F72">
            <w:pPr>
              <w:pStyle w:val="TableText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New Zealand wave decreasing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0000"/>
          </w:tcPr>
          <w:p w14:paraId="7E927BC1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Expedite recovery, and prepare for a re</w:t>
            </w: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noBreakHyphen/>
              <w:t>escalation of response</w:t>
            </w:r>
          </w:p>
        </w:tc>
      </w:tr>
      <w:tr w:rsidR="00A90120" w:rsidRPr="00CF6976" w14:paraId="6DAB439D" w14:textId="77777777" w:rsidTr="005A7D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92D050"/>
          </w:tcPr>
          <w:p w14:paraId="7B8F56CB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Recover </w:t>
            </w:r>
            <w:r w:rsidR="00CA433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rom </w:t>
            </w:r>
            <w:r w:rsidR="00CA43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A433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14:paraId="45019C16" w14:textId="77777777" w:rsidR="00A90120" w:rsidRPr="00EC3688" w:rsidRDefault="00A90120" w:rsidP="009B4F7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</w:p>
        </w:tc>
        <w:tc>
          <w:tcPr>
            <w:tcW w:w="3402" w:type="dxa"/>
            <w:shd w:val="clear" w:color="auto" w:fill="92D050"/>
          </w:tcPr>
          <w:p w14:paraId="69CDD906" w14:textId="77777777" w:rsidR="00A90120" w:rsidRPr="00EC3688" w:rsidRDefault="00A90120" w:rsidP="009B4F72">
            <w:pPr>
              <w:pStyle w:val="TableText"/>
              <w:ind w:righ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Population protected by vaccination, or pandemic abated in New Zealand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92D050"/>
          </w:tcPr>
          <w:p w14:paraId="190B9DA3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Expedite the recovery of population health, communities and society </w:t>
            </w:r>
            <w:proofErr w:type="gramStart"/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where</w:t>
            </w:r>
            <w:proofErr w:type="gramEnd"/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affected by the pandemic, pandemic management measures, or disruption to normal services</w:t>
            </w:r>
          </w:p>
        </w:tc>
      </w:tr>
    </w:tbl>
    <w:p w14:paraId="5E4DD039" w14:textId="77777777" w:rsidR="00B84EB5" w:rsidRDefault="00B84EB5" w:rsidP="00677316">
      <w:pPr>
        <w:pStyle w:val="Heading2"/>
        <w:rPr>
          <w:b w:val="0"/>
          <w:color w:val="auto"/>
        </w:rPr>
      </w:pPr>
    </w:p>
    <w:p w14:paraId="6A3A1404" w14:textId="77777777" w:rsidR="00A4289D" w:rsidRDefault="00A4289D" w:rsidP="00A4289D"/>
    <w:p w14:paraId="511EBA37" w14:textId="77777777" w:rsidR="00A4289D" w:rsidRDefault="00A4289D" w:rsidP="00A4289D"/>
    <w:p w14:paraId="22DAA4E0" w14:textId="77777777" w:rsidR="00A4289D" w:rsidRDefault="00A4289D" w:rsidP="00A4289D"/>
    <w:p w14:paraId="38F3F77F" w14:textId="77777777" w:rsidR="00A4289D" w:rsidRDefault="00A4289D" w:rsidP="00A4289D"/>
    <w:p w14:paraId="026A9FFA" w14:textId="77777777" w:rsidR="00A4289D" w:rsidRDefault="00A4289D" w:rsidP="00A4289D"/>
    <w:p w14:paraId="4F87EF52" w14:textId="77777777" w:rsidR="00A4289D" w:rsidRDefault="00A4289D" w:rsidP="00A4289D"/>
    <w:p w14:paraId="2CF4EACB" w14:textId="77777777" w:rsidR="00A4289D" w:rsidRDefault="00A4289D" w:rsidP="00A4289D"/>
    <w:p w14:paraId="4AE03B99" w14:textId="77777777" w:rsidR="00A4289D" w:rsidRDefault="00A4289D" w:rsidP="00A4289D"/>
    <w:p w14:paraId="175B2BDC" w14:textId="77777777" w:rsidR="00A4289D" w:rsidRDefault="00A4289D" w:rsidP="00A4289D"/>
    <w:p w14:paraId="1FAE5125" w14:textId="77777777" w:rsidR="00A4289D" w:rsidRDefault="00A4289D" w:rsidP="00A4289D"/>
    <w:p w14:paraId="7D6BB115" w14:textId="77777777" w:rsidR="00A4289D" w:rsidRDefault="00A4289D" w:rsidP="00A4289D"/>
    <w:p w14:paraId="27757F1F" w14:textId="77777777" w:rsidR="00A4289D" w:rsidRDefault="00A4289D" w:rsidP="00A4289D"/>
    <w:p w14:paraId="619A91EA" w14:textId="77777777" w:rsidR="00A4289D" w:rsidRDefault="00A4289D" w:rsidP="00A4289D"/>
    <w:p w14:paraId="01DCAD0E" w14:textId="77777777" w:rsidR="00A4289D" w:rsidRDefault="00A4289D" w:rsidP="00A4289D"/>
    <w:p w14:paraId="09E7ACE9" w14:textId="77777777" w:rsidR="00A4289D" w:rsidRDefault="00A4289D" w:rsidP="00A4289D"/>
    <w:p w14:paraId="17E10A51" w14:textId="77777777" w:rsidR="00A4289D" w:rsidRDefault="00A4289D" w:rsidP="00A4289D"/>
    <w:p w14:paraId="2F557B37" w14:textId="77777777" w:rsidR="00A4289D" w:rsidRPr="00A4289D" w:rsidRDefault="00A4289D" w:rsidP="00A4289D"/>
    <w:p w14:paraId="7D64C79A" w14:textId="77777777" w:rsidR="008D03D9" w:rsidRPr="008D03D9" w:rsidRDefault="008D03D9" w:rsidP="008D03D9">
      <w:pPr>
        <w:pStyle w:val="Heading2"/>
      </w:pPr>
      <w:bookmarkStart w:id="11" w:name="_Toc38203175"/>
      <w:bookmarkStart w:id="12" w:name="_Toc85208816"/>
      <w:r w:rsidRPr="008D03D9">
        <w:lastRenderedPageBreak/>
        <w:t>Communication Pathways</w:t>
      </w:r>
      <w:bookmarkEnd w:id="11"/>
      <w:bookmarkEnd w:id="12"/>
    </w:p>
    <w:p w14:paraId="1E4A669B" w14:textId="77777777" w:rsidR="008D03D9" w:rsidRDefault="008D03D9" w:rsidP="008D0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60"/>
      </w:tblGrid>
      <w:tr w:rsidR="008D03D9" w14:paraId="278A743E" w14:textId="77777777" w:rsidTr="008D03D9">
        <w:tc>
          <w:tcPr>
            <w:tcW w:w="2830" w:type="dxa"/>
          </w:tcPr>
          <w:p w14:paraId="274F09B9" w14:textId="77777777" w:rsidR="008D03D9" w:rsidRPr="00106903" w:rsidRDefault="008D03D9" w:rsidP="00121076">
            <w:pPr>
              <w:rPr>
                <w:b/>
              </w:rPr>
            </w:pPr>
            <w:r w:rsidRPr="00106903">
              <w:rPr>
                <w:b/>
              </w:rPr>
              <w:t>Organisation</w:t>
            </w:r>
          </w:p>
        </w:tc>
        <w:tc>
          <w:tcPr>
            <w:tcW w:w="3544" w:type="dxa"/>
          </w:tcPr>
          <w:p w14:paraId="1E34C7A4" w14:textId="77777777" w:rsidR="008D03D9" w:rsidRPr="00106903" w:rsidRDefault="008D03D9" w:rsidP="00121076">
            <w:pPr>
              <w:rPr>
                <w:b/>
              </w:rPr>
            </w:pPr>
            <w:r w:rsidRPr="00106903">
              <w:rPr>
                <w:b/>
              </w:rPr>
              <w:t>Activity</w:t>
            </w:r>
          </w:p>
        </w:tc>
        <w:tc>
          <w:tcPr>
            <w:tcW w:w="3260" w:type="dxa"/>
          </w:tcPr>
          <w:p w14:paraId="69DB925A" w14:textId="77777777" w:rsidR="008D03D9" w:rsidRPr="00106903" w:rsidRDefault="008D03D9" w:rsidP="00121076">
            <w:pPr>
              <w:rPr>
                <w:b/>
              </w:rPr>
            </w:pPr>
            <w:r w:rsidRPr="00106903">
              <w:rPr>
                <w:b/>
              </w:rPr>
              <w:t>How</w:t>
            </w:r>
          </w:p>
        </w:tc>
      </w:tr>
      <w:tr w:rsidR="008D03D9" w14:paraId="5E88AC3B" w14:textId="77777777" w:rsidTr="008D03D9">
        <w:tc>
          <w:tcPr>
            <w:tcW w:w="2830" w:type="dxa"/>
          </w:tcPr>
          <w:p w14:paraId="059A376F" w14:textId="77777777" w:rsidR="008D03D9" w:rsidRPr="00106903" w:rsidRDefault="008D03D9" w:rsidP="00121076">
            <w:r w:rsidRPr="00106903">
              <w:t>NZ Government/Ministry of Health</w:t>
            </w:r>
          </w:p>
        </w:tc>
        <w:tc>
          <w:tcPr>
            <w:tcW w:w="3544" w:type="dxa"/>
          </w:tcPr>
          <w:p w14:paraId="084D46B0" w14:textId="77777777" w:rsidR="008D03D9" w:rsidRPr="00577626" w:rsidRDefault="008D03D9" w:rsidP="00121076">
            <w:r w:rsidRPr="00577626">
              <w:t>Declares the pandemic alert phase throughout NZ</w:t>
            </w:r>
          </w:p>
        </w:tc>
        <w:tc>
          <w:tcPr>
            <w:tcW w:w="3260" w:type="dxa"/>
          </w:tcPr>
          <w:p w14:paraId="179D8B9B" w14:textId="77777777" w:rsidR="008D03D9" w:rsidRPr="00577626" w:rsidRDefault="008D03D9" w:rsidP="00121076">
            <w:pPr>
              <w:tabs>
                <w:tab w:val="num" w:pos="142"/>
              </w:tabs>
            </w:pPr>
            <w:r w:rsidRPr="00577626">
              <w:t xml:space="preserve">All media and </w:t>
            </w:r>
            <w:r>
              <w:t>MOH websites.</w:t>
            </w:r>
          </w:p>
          <w:p w14:paraId="12017F98" w14:textId="77777777" w:rsidR="008D03D9" w:rsidRPr="00577626" w:rsidRDefault="008D03D9" w:rsidP="00121076"/>
        </w:tc>
      </w:tr>
      <w:tr w:rsidR="008D03D9" w14:paraId="00B0162B" w14:textId="77777777" w:rsidTr="008D03D9">
        <w:tc>
          <w:tcPr>
            <w:tcW w:w="2830" w:type="dxa"/>
          </w:tcPr>
          <w:p w14:paraId="3C442E3F" w14:textId="77777777" w:rsidR="008D03D9" w:rsidRPr="00106903" w:rsidRDefault="008D03D9" w:rsidP="00121076">
            <w:r w:rsidRPr="00106903">
              <w:t>District Health Board/Public Health</w:t>
            </w:r>
          </w:p>
          <w:p w14:paraId="1EAF066C" w14:textId="77777777" w:rsidR="008D03D9" w:rsidRPr="00106903" w:rsidRDefault="008D03D9" w:rsidP="00121076"/>
        </w:tc>
        <w:tc>
          <w:tcPr>
            <w:tcW w:w="3544" w:type="dxa"/>
          </w:tcPr>
          <w:p w14:paraId="3B96276A" w14:textId="77777777" w:rsidR="008D03D9" w:rsidRPr="00577626" w:rsidRDefault="008D03D9" w:rsidP="00121076">
            <w:r w:rsidRPr="00577626">
              <w:t>Declares the pandemic phase for clusters in their region and expectations for service delivery.</w:t>
            </w:r>
          </w:p>
          <w:p w14:paraId="0A72E09B" w14:textId="77777777" w:rsidR="008D03D9" w:rsidRPr="00577626" w:rsidRDefault="008D03D9" w:rsidP="00121076"/>
        </w:tc>
        <w:tc>
          <w:tcPr>
            <w:tcW w:w="3260" w:type="dxa"/>
          </w:tcPr>
          <w:p w14:paraId="741F5EA4" w14:textId="77777777" w:rsidR="008D03D9" w:rsidRPr="00577626" w:rsidRDefault="008D03D9" w:rsidP="00121076">
            <w:pPr>
              <w:tabs>
                <w:tab w:val="num" w:pos="142"/>
              </w:tabs>
            </w:pPr>
            <w:r w:rsidRPr="00577626">
              <w:t>E-mails and meetings</w:t>
            </w:r>
            <w:r>
              <w:t>.</w:t>
            </w:r>
          </w:p>
          <w:p w14:paraId="727EAC97" w14:textId="77777777" w:rsidR="008D03D9" w:rsidRPr="00577626" w:rsidRDefault="008D03D9" w:rsidP="00121076">
            <w:pPr>
              <w:tabs>
                <w:tab w:val="num" w:pos="142"/>
              </w:tabs>
            </w:pPr>
          </w:p>
        </w:tc>
      </w:tr>
      <w:tr w:rsidR="008D03D9" w14:paraId="2E0E5AB1" w14:textId="77777777" w:rsidTr="008D03D9">
        <w:tc>
          <w:tcPr>
            <w:tcW w:w="2830" w:type="dxa"/>
          </w:tcPr>
          <w:p w14:paraId="7E4F2617" w14:textId="77777777" w:rsidR="008D03D9" w:rsidRPr="00577626" w:rsidRDefault="008D03D9" w:rsidP="00121076">
            <w:r w:rsidRPr="00577626">
              <w:t>Northern Regional Alliance</w:t>
            </w:r>
          </w:p>
        </w:tc>
        <w:tc>
          <w:tcPr>
            <w:tcW w:w="3544" w:type="dxa"/>
          </w:tcPr>
          <w:p w14:paraId="3D754295" w14:textId="77777777" w:rsidR="008D03D9" w:rsidRDefault="008D03D9" w:rsidP="00121076">
            <w:r>
              <w:t>Overall coordination of ensuring that pandemic planning has occurred.</w:t>
            </w:r>
          </w:p>
          <w:p w14:paraId="568827AB" w14:textId="77777777" w:rsidR="008D03D9" w:rsidRDefault="008D03D9" w:rsidP="00121076">
            <w:r>
              <w:t>Oversee that service delivery occurs in line with MOH and DHB requirements.</w:t>
            </w:r>
          </w:p>
          <w:p w14:paraId="4066A748" w14:textId="77777777" w:rsidR="008D03D9" w:rsidRPr="00577626" w:rsidRDefault="008D03D9" w:rsidP="00121076"/>
        </w:tc>
        <w:tc>
          <w:tcPr>
            <w:tcW w:w="3260" w:type="dxa"/>
          </w:tcPr>
          <w:p w14:paraId="3D2C5F08" w14:textId="77777777" w:rsidR="008D03D9" w:rsidRDefault="008D03D9" w:rsidP="00121076">
            <w:pPr>
              <w:tabs>
                <w:tab w:val="num" w:pos="142"/>
              </w:tabs>
            </w:pPr>
            <w:r>
              <w:t>Emails.</w:t>
            </w:r>
          </w:p>
          <w:p w14:paraId="6A4682A1" w14:textId="77777777" w:rsidR="008D03D9" w:rsidRPr="00577626" w:rsidRDefault="008D03D9" w:rsidP="00121076">
            <w:pPr>
              <w:tabs>
                <w:tab w:val="num" w:pos="142"/>
              </w:tabs>
            </w:pPr>
            <w:r>
              <w:t>Zoom-meetings.</w:t>
            </w:r>
          </w:p>
        </w:tc>
      </w:tr>
      <w:tr w:rsidR="008D03D9" w14:paraId="408668A6" w14:textId="77777777" w:rsidTr="008D03D9">
        <w:tc>
          <w:tcPr>
            <w:tcW w:w="2830" w:type="dxa"/>
          </w:tcPr>
          <w:p w14:paraId="77BA09F8" w14:textId="77777777" w:rsidR="008D03D9" w:rsidRPr="00106903" w:rsidRDefault="008D03D9" w:rsidP="00121076">
            <w:r w:rsidRPr="00106903">
              <w:t>District Health Board/Funding and Planning</w:t>
            </w:r>
          </w:p>
          <w:p w14:paraId="371D6ED9" w14:textId="77777777" w:rsidR="008D03D9" w:rsidRPr="00106903" w:rsidRDefault="008D03D9" w:rsidP="00121076">
            <w:r w:rsidRPr="00106903">
              <w:t>Mental Health and Addiction</w:t>
            </w:r>
          </w:p>
          <w:p w14:paraId="7F324921" w14:textId="77777777" w:rsidR="008D03D9" w:rsidRPr="00106903" w:rsidRDefault="008D03D9" w:rsidP="00121076"/>
        </w:tc>
        <w:tc>
          <w:tcPr>
            <w:tcW w:w="3544" w:type="dxa"/>
          </w:tcPr>
          <w:p w14:paraId="472C7013" w14:textId="77777777" w:rsidR="008D03D9" w:rsidRPr="00577626" w:rsidRDefault="008D03D9" w:rsidP="00121076">
            <w:r w:rsidRPr="00577626">
              <w:t>Provides information and communication on the pandemic management processes.</w:t>
            </w:r>
          </w:p>
          <w:p w14:paraId="0ED450C3" w14:textId="77777777" w:rsidR="008D03D9" w:rsidRPr="00577626" w:rsidRDefault="008D03D9" w:rsidP="00121076"/>
        </w:tc>
        <w:tc>
          <w:tcPr>
            <w:tcW w:w="3260" w:type="dxa"/>
          </w:tcPr>
          <w:p w14:paraId="022B03BD" w14:textId="77777777" w:rsidR="008D03D9" w:rsidRPr="00577626" w:rsidRDefault="008D03D9" w:rsidP="00121076">
            <w:pPr>
              <w:tabs>
                <w:tab w:val="num" w:pos="142"/>
              </w:tabs>
            </w:pPr>
            <w:r w:rsidRPr="00577626">
              <w:t>Email communication.</w:t>
            </w:r>
          </w:p>
          <w:p w14:paraId="473B144B" w14:textId="77777777" w:rsidR="008D03D9" w:rsidRPr="00577626" w:rsidRDefault="008D03D9" w:rsidP="00121076">
            <w:pPr>
              <w:tabs>
                <w:tab w:val="num" w:pos="142"/>
              </w:tabs>
            </w:pPr>
            <w:r w:rsidRPr="00577626">
              <w:t>Participation in zoom meetings.</w:t>
            </w:r>
          </w:p>
        </w:tc>
      </w:tr>
      <w:tr w:rsidR="008D03D9" w14:paraId="5EACD9F3" w14:textId="77777777" w:rsidTr="008D03D9">
        <w:tc>
          <w:tcPr>
            <w:tcW w:w="2830" w:type="dxa"/>
          </w:tcPr>
          <w:p w14:paraId="7F698C41" w14:textId="77777777" w:rsidR="008D03D9" w:rsidRPr="00577626" w:rsidRDefault="008D03D9" w:rsidP="00121076">
            <w:r w:rsidRPr="00577626">
              <w:t>NGO Mental Health and Addiction Collective</w:t>
            </w:r>
          </w:p>
        </w:tc>
        <w:tc>
          <w:tcPr>
            <w:tcW w:w="3544" w:type="dxa"/>
          </w:tcPr>
          <w:p w14:paraId="0F36A5A8" w14:textId="77777777" w:rsidR="008D03D9" w:rsidRPr="00577626" w:rsidRDefault="008D03D9" w:rsidP="00121076">
            <w:r w:rsidRPr="00577626">
              <w:t>Exchange information, share resources, provision of support.</w:t>
            </w:r>
          </w:p>
          <w:p w14:paraId="3E7DE43D" w14:textId="77777777" w:rsidR="008D03D9" w:rsidRPr="00577626" w:rsidRDefault="008D03D9" w:rsidP="00121076"/>
        </w:tc>
        <w:tc>
          <w:tcPr>
            <w:tcW w:w="3260" w:type="dxa"/>
          </w:tcPr>
          <w:p w14:paraId="7EA9D990" w14:textId="77777777" w:rsidR="008D03D9" w:rsidRPr="00577626" w:rsidRDefault="008D03D9" w:rsidP="00121076">
            <w:r w:rsidRPr="00577626">
              <w:t xml:space="preserve">Email, twitter, </w:t>
            </w:r>
            <w:proofErr w:type="spellStart"/>
            <w:r w:rsidRPr="00577626">
              <w:t>facebook</w:t>
            </w:r>
            <w:proofErr w:type="spellEnd"/>
            <w:r w:rsidRPr="00577626">
              <w:t>, telephone and face to face communication.</w:t>
            </w:r>
          </w:p>
          <w:p w14:paraId="550C6E9C" w14:textId="77777777" w:rsidR="008D03D9" w:rsidRPr="00577626" w:rsidRDefault="008D03D9" w:rsidP="00121076">
            <w:r w:rsidRPr="00577626">
              <w:t xml:space="preserve">Contact via Navigate and </w:t>
            </w:r>
            <w:hyperlink r:id="rId37" w:history="1">
              <w:r w:rsidRPr="00577626">
                <w:rPr>
                  <w:rStyle w:val="Hyperlink"/>
                </w:rPr>
                <w:t>Platform</w:t>
              </w:r>
            </w:hyperlink>
            <w:r w:rsidRPr="00577626">
              <w:t xml:space="preserve"> websites, </w:t>
            </w:r>
            <w:proofErr w:type="spellStart"/>
            <w:r w:rsidRPr="00577626">
              <w:t>facebook</w:t>
            </w:r>
            <w:proofErr w:type="spellEnd"/>
            <w:r w:rsidRPr="00577626">
              <w:t xml:space="preserve"> and twitter</w:t>
            </w:r>
            <w:r w:rsidR="006B6A42">
              <w:t xml:space="preserve"> and other social media</w:t>
            </w:r>
            <w:r w:rsidRPr="00577626">
              <w:t>.</w:t>
            </w:r>
          </w:p>
          <w:p w14:paraId="58FC35E8" w14:textId="77777777" w:rsidR="008D03D9" w:rsidRPr="00577626" w:rsidRDefault="008D03D9" w:rsidP="00121076">
            <w:pPr>
              <w:tabs>
                <w:tab w:val="num" w:pos="142"/>
              </w:tabs>
            </w:pPr>
          </w:p>
        </w:tc>
      </w:tr>
      <w:tr w:rsidR="008D03D9" w14:paraId="16C24EDF" w14:textId="77777777" w:rsidTr="008D03D9">
        <w:tc>
          <w:tcPr>
            <w:tcW w:w="2830" w:type="dxa"/>
          </w:tcPr>
          <w:p w14:paraId="283222DC" w14:textId="0936A3EE" w:rsidR="008D03D9" w:rsidRPr="00577626" w:rsidRDefault="00CF7B5C" w:rsidP="00121076">
            <w:r>
              <w:t>Our</w:t>
            </w:r>
            <w:r w:rsidRPr="00577626">
              <w:t xml:space="preserve"> </w:t>
            </w:r>
            <w:r w:rsidR="008D03D9" w:rsidRPr="00577626">
              <w:t>Organisation</w:t>
            </w:r>
          </w:p>
          <w:p w14:paraId="267014C3" w14:textId="77777777" w:rsidR="008D03D9" w:rsidRPr="00577626" w:rsidRDefault="008D03D9" w:rsidP="00121076"/>
        </w:tc>
        <w:tc>
          <w:tcPr>
            <w:tcW w:w="3544" w:type="dxa"/>
          </w:tcPr>
          <w:p w14:paraId="34D93137" w14:textId="3F2C697E" w:rsidR="008D03D9" w:rsidRPr="00577626" w:rsidRDefault="008D03D9" w:rsidP="00121076">
            <w:r w:rsidRPr="00577626">
              <w:t xml:space="preserve">Provide information, share resources </w:t>
            </w:r>
            <w:r>
              <w:t xml:space="preserve">with </w:t>
            </w:r>
            <w:r w:rsidR="006B6A42">
              <w:t xml:space="preserve">staff and people engaged with our </w:t>
            </w:r>
            <w:r w:rsidRPr="00577626">
              <w:t>service</w:t>
            </w:r>
            <w:r w:rsidR="00CF7B5C">
              <w:t xml:space="preserve"> including</w:t>
            </w:r>
            <w:r w:rsidRPr="00577626">
              <w:t xml:space="preserve"> their </w:t>
            </w:r>
            <w:r w:rsidR="006B6A42">
              <w:t>wh</w:t>
            </w:r>
            <w:r w:rsidR="006B6A42">
              <w:rPr>
                <w:rFonts w:cs="Calibri"/>
              </w:rPr>
              <w:t>ā</w:t>
            </w:r>
            <w:r w:rsidR="006B6A42">
              <w:t>nau/</w:t>
            </w:r>
            <w:r w:rsidRPr="00577626">
              <w:t xml:space="preserve">families/supports. </w:t>
            </w:r>
          </w:p>
          <w:p w14:paraId="0B41E38D" w14:textId="77777777" w:rsidR="008D03D9" w:rsidRPr="00577626" w:rsidRDefault="008D03D9" w:rsidP="00121076"/>
        </w:tc>
        <w:tc>
          <w:tcPr>
            <w:tcW w:w="3260" w:type="dxa"/>
          </w:tcPr>
          <w:p w14:paraId="79C34028" w14:textId="77777777" w:rsidR="008D03D9" w:rsidRPr="00577626" w:rsidRDefault="008D03D9" w:rsidP="00121076">
            <w:r>
              <w:t xml:space="preserve">Pandemic </w:t>
            </w:r>
            <w:r w:rsidRPr="00577626">
              <w:t xml:space="preserve">information and updates on service provision and support: </w:t>
            </w:r>
          </w:p>
          <w:p w14:paraId="5281379D" w14:textId="77777777" w:rsidR="008D03D9" w:rsidRPr="00577626" w:rsidRDefault="008D03D9" w:rsidP="00121076">
            <w:r w:rsidRPr="00577626">
              <w:t xml:space="preserve">Websites, </w:t>
            </w:r>
            <w:r>
              <w:t xml:space="preserve">phone messages, </w:t>
            </w:r>
            <w:proofErr w:type="spellStart"/>
            <w:r w:rsidRPr="00577626">
              <w:t>facebook</w:t>
            </w:r>
            <w:proofErr w:type="spellEnd"/>
            <w:r w:rsidRPr="00577626">
              <w:t xml:space="preserve"> and twitter</w:t>
            </w:r>
            <w:r>
              <w:t xml:space="preserve"> and other social media</w:t>
            </w:r>
            <w:r w:rsidRPr="00577626">
              <w:t>.</w:t>
            </w:r>
          </w:p>
          <w:p w14:paraId="423F7041" w14:textId="77777777" w:rsidR="008D03D9" w:rsidRPr="00577626" w:rsidRDefault="008D03D9" w:rsidP="00121076"/>
        </w:tc>
      </w:tr>
    </w:tbl>
    <w:p w14:paraId="37589203" w14:textId="77777777" w:rsidR="008D03D9" w:rsidRPr="00106903" w:rsidRDefault="008D03D9" w:rsidP="008D03D9"/>
    <w:p w14:paraId="5BE63E20" w14:textId="77777777" w:rsidR="008D03D9" w:rsidRDefault="008D03D9" w:rsidP="008D03D9"/>
    <w:p w14:paraId="2AEA44F1" w14:textId="77777777" w:rsidR="008D03D9" w:rsidRDefault="008D03D9" w:rsidP="002E4FA0">
      <w:pPr>
        <w:pStyle w:val="Heading3"/>
      </w:pPr>
    </w:p>
    <w:p w14:paraId="786399EE" w14:textId="77777777" w:rsidR="00115CD5" w:rsidRDefault="00194057" w:rsidP="00194057">
      <w:pPr>
        <w:tabs>
          <w:tab w:val="left" w:pos="1395"/>
        </w:tabs>
      </w:pPr>
      <w:r>
        <w:tab/>
      </w:r>
      <w:r>
        <w:tab/>
      </w:r>
      <w:r>
        <w:tab/>
      </w:r>
    </w:p>
    <w:p w14:paraId="20152B23" w14:textId="77777777" w:rsidR="00115CD5" w:rsidRDefault="00115CD5" w:rsidP="00115CD5"/>
    <w:p w14:paraId="672491F0" w14:textId="77777777" w:rsidR="00376D0F" w:rsidRDefault="00376D0F" w:rsidP="00115CD5"/>
    <w:p w14:paraId="00FF952F" w14:textId="77777777" w:rsidR="00376D0F" w:rsidRPr="00115CD5" w:rsidRDefault="00376D0F" w:rsidP="00115CD5"/>
    <w:p w14:paraId="680ADC40" w14:textId="77777777" w:rsidR="00115CD5" w:rsidRDefault="00115CD5" w:rsidP="00B34F33">
      <w:pPr>
        <w:pStyle w:val="Heading3"/>
      </w:pPr>
    </w:p>
    <w:p w14:paraId="03B07B97" w14:textId="77777777" w:rsidR="003278FD" w:rsidRDefault="003278FD" w:rsidP="003278FD"/>
    <w:p w14:paraId="248203DC" w14:textId="77777777" w:rsidR="003278FD" w:rsidRDefault="003278FD" w:rsidP="003278FD"/>
    <w:p w14:paraId="2ADAC4A6" w14:textId="77777777" w:rsidR="003278FD" w:rsidRDefault="003278FD" w:rsidP="003278FD"/>
    <w:p w14:paraId="25B6D0D9" w14:textId="77777777" w:rsidR="003278FD" w:rsidRDefault="003278FD" w:rsidP="003278FD"/>
    <w:p w14:paraId="7176E5AD" w14:textId="77777777" w:rsidR="003278FD" w:rsidRDefault="003278FD" w:rsidP="003278FD"/>
    <w:p w14:paraId="79561DAC" w14:textId="77777777" w:rsidR="003278FD" w:rsidRDefault="003278FD" w:rsidP="003278FD"/>
    <w:p w14:paraId="77BD4B30" w14:textId="77777777" w:rsidR="003278FD" w:rsidRDefault="003278FD" w:rsidP="003278FD"/>
    <w:p w14:paraId="33FA6C72" w14:textId="77777777" w:rsidR="006B6A42" w:rsidRDefault="006B6A42" w:rsidP="003278FD">
      <w:pPr>
        <w:sectPr w:rsidR="006B6A42" w:rsidSect="006B6A42">
          <w:headerReference w:type="default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566" w:bottom="709" w:left="142" w:header="283" w:footer="57" w:gutter="1134"/>
          <w:cols w:space="708"/>
          <w:titlePg/>
          <w:docGrid w:linePitch="360"/>
        </w:sectPr>
      </w:pPr>
    </w:p>
    <w:p w14:paraId="291F1C92" w14:textId="77777777" w:rsidR="003278FD" w:rsidRDefault="006B6A42" w:rsidP="006B6A42">
      <w:pPr>
        <w:pStyle w:val="Heading2"/>
      </w:pPr>
      <w:bookmarkStart w:id="13" w:name="_Toc85208817"/>
      <w:r>
        <w:lastRenderedPageBreak/>
        <w:t xml:space="preserve">Pandemic Plan – </w:t>
      </w:r>
      <w:r w:rsidR="00E5205F">
        <w:t xml:space="preserve">phase 1 </w:t>
      </w:r>
      <w:r>
        <w:t>planning and preparedness</w:t>
      </w:r>
      <w:bookmarkEnd w:id="13"/>
    </w:p>
    <w:p w14:paraId="2997C7A2" w14:textId="77777777" w:rsidR="003278FD" w:rsidRDefault="003278FD" w:rsidP="00327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551"/>
        <w:gridCol w:w="2232"/>
      </w:tblGrid>
      <w:tr w:rsidR="006264C8" w14:paraId="29B97421" w14:textId="77777777" w:rsidTr="00121076">
        <w:tc>
          <w:tcPr>
            <w:tcW w:w="14843" w:type="dxa"/>
            <w:gridSpan w:val="5"/>
          </w:tcPr>
          <w:p w14:paraId="3ED26D57" w14:textId="77777777" w:rsidR="006264C8" w:rsidRPr="006264C8" w:rsidRDefault="006264C8" w:rsidP="009D4C93">
            <w:pPr>
              <w:rPr>
                <w:b/>
                <w:i/>
              </w:rPr>
            </w:pPr>
            <w:r w:rsidRPr="006264C8">
              <w:rPr>
                <w:b/>
                <w:i/>
              </w:rPr>
              <w:t xml:space="preserve">We will monitor phase 1 requirements </w:t>
            </w:r>
            <w:proofErr w:type="gramStart"/>
            <w:r w:rsidRPr="006264C8">
              <w:rPr>
                <w:b/>
                <w:i/>
              </w:rPr>
              <w:t>are in place at all times</w:t>
            </w:r>
            <w:proofErr w:type="gramEnd"/>
            <w:r w:rsidRPr="006264C8">
              <w:rPr>
                <w:b/>
                <w:i/>
              </w:rPr>
              <w:t xml:space="preserve"> via internal audit processes. Frequency of internal audits: 2-monthly. Enter the date of the successful outcome of the internal audit in the ‘task completed on’ column below.</w:t>
            </w:r>
          </w:p>
        </w:tc>
      </w:tr>
      <w:tr w:rsidR="00E5205F" w14:paraId="15477E3D" w14:textId="77777777" w:rsidTr="00EF6E23">
        <w:tc>
          <w:tcPr>
            <w:tcW w:w="1838" w:type="dxa"/>
          </w:tcPr>
          <w:p w14:paraId="4AA8E171" w14:textId="77777777" w:rsidR="00E5205F" w:rsidRPr="00E5205F" w:rsidRDefault="00E5205F" w:rsidP="003278FD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</w:tcPr>
          <w:p w14:paraId="4BDD8285" w14:textId="77777777" w:rsidR="00E5205F" w:rsidRPr="00E5205F" w:rsidRDefault="00E5205F" w:rsidP="003278FD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552" w:type="dxa"/>
          </w:tcPr>
          <w:p w14:paraId="0BE4F353" w14:textId="77777777" w:rsidR="00E5205F" w:rsidRPr="00E5205F" w:rsidRDefault="00E5205F" w:rsidP="003278FD">
            <w:pPr>
              <w:rPr>
                <w:b/>
              </w:rPr>
            </w:pPr>
            <w:r w:rsidRPr="00E5205F">
              <w:rPr>
                <w:b/>
              </w:rPr>
              <w:t>Services this applies for</w:t>
            </w:r>
          </w:p>
        </w:tc>
        <w:tc>
          <w:tcPr>
            <w:tcW w:w="2551" w:type="dxa"/>
          </w:tcPr>
          <w:p w14:paraId="695763CF" w14:textId="77777777" w:rsidR="00E5205F" w:rsidRPr="00E5205F" w:rsidRDefault="00F657F6" w:rsidP="00F657F6">
            <w:pPr>
              <w:rPr>
                <w:b/>
              </w:rPr>
            </w:pPr>
            <w:r>
              <w:rPr>
                <w:b/>
              </w:rPr>
              <w:t>Person/role r</w:t>
            </w:r>
            <w:r w:rsidR="00E5205F" w:rsidRPr="00E5205F">
              <w:rPr>
                <w:b/>
              </w:rPr>
              <w:t>esponsib</w:t>
            </w:r>
            <w:r>
              <w:rPr>
                <w:b/>
              </w:rPr>
              <w:t>le</w:t>
            </w:r>
            <w:r w:rsidR="00E5205F" w:rsidRPr="00E5205F">
              <w:rPr>
                <w:b/>
              </w:rPr>
              <w:t xml:space="preserve"> for implementing</w:t>
            </w:r>
          </w:p>
        </w:tc>
        <w:tc>
          <w:tcPr>
            <w:tcW w:w="2232" w:type="dxa"/>
          </w:tcPr>
          <w:p w14:paraId="589CDFED" w14:textId="77777777" w:rsidR="00E5205F" w:rsidRPr="00E5205F" w:rsidRDefault="00E5205F" w:rsidP="003278FD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7A623C" w14:paraId="57EFFC26" w14:textId="77777777" w:rsidTr="00EF6E23">
        <w:tc>
          <w:tcPr>
            <w:tcW w:w="1838" w:type="dxa"/>
            <w:vMerge w:val="restart"/>
          </w:tcPr>
          <w:p w14:paraId="72C2964A" w14:textId="77777777" w:rsidR="007A623C" w:rsidRDefault="007A623C" w:rsidP="007A623C">
            <w:pPr>
              <w:rPr>
                <w:b/>
              </w:rPr>
            </w:pPr>
            <w:r w:rsidRPr="007A623C">
              <w:rPr>
                <w:b/>
              </w:rPr>
              <w:t>People engaged with our service</w:t>
            </w:r>
            <w:r w:rsidR="0026436A">
              <w:rPr>
                <w:b/>
              </w:rPr>
              <w:t xml:space="preserve"> and their wh</w:t>
            </w:r>
            <w:r w:rsidR="0026436A">
              <w:rPr>
                <w:rFonts w:cs="Calibri"/>
                <w:b/>
              </w:rPr>
              <w:t>ā</w:t>
            </w:r>
            <w:r w:rsidR="0026436A">
              <w:rPr>
                <w:b/>
              </w:rPr>
              <w:t>nau</w:t>
            </w:r>
          </w:p>
        </w:tc>
        <w:tc>
          <w:tcPr>
            <w:tcW w:w="5670" w:type="dxa"/>
          </w:tcPr>
          <w:p w14:paraId="2E0C9490" w14:textId="77777777" w:rsidR="007A623C" w:rsidRPr="00E5205F" w:rsidRDefault="007A623C" w:rsidP="007A623C">
            <w:pPr>
              <w:rPr>
                <w:b/>
              </w:rPr>
            </w:pPr>
            <w:r w:rsidRPr="007A623C">
              <w:t xml:space="preserve">We provide information on </w:t>
            </w:r>
            <w:hyperlink r:id="rId42" w:history="1">
              <w:r w:rsidRPr="007A623C">
                <w:rPr>
                  <w:rStyle w:val="Hyperlink"/>
                </w:rPr>
                <w:t>pandemic preparedness.</w:t>
              </w:r>
            </w:hyperlink>
          </w:p>
        </w:tc>
        <w:tc>
          <w:tcPr>
            <w:tcW w:w="2552" w:type="dxa"/>
          </w:tcPr>
          <w:p w14:paraId="33AC1F92" w14:textId="77777777" w:rsidR="007A623C" w:rsidRPr="00D22411" w:rsidRDefault="007A623C" w:rsidP="003278FD">
            <w:r w:rsidRPr="00D22411">
              <w:t>all services</w:t>
            </w:r>
          </w:p>
        </w:tc>
        <w:sdt>
          <w:sdtPr>
            <w:rPr>
              <w:b/>
            </w:rPr>
            <w:id w:val="378981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D43F3E9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94766395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62F1239C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359A77C1" w14:textId="77777777" w:rsidTr="00EF6E23">
        <w:tc>
          <w:tcPr>
            <w:tcW w:w="1838" w:type="dxa"/>
            <w:vMerge/>
          </w:tcPr>
          <w:p w14:paraId="2CA92DE6" w14:textId="77777777" w:rsidR="007A623C" w:rsidRPr="007A623C" w:rsidRDefault="007A623C" w:rsidP="007A623C">
            <w:pPr>
              <w:rPr>
                <w:b/>
              </w:rPr>
            </w:pPr>
          </w:p>
        </w:tc>
        <w:tc>
          <w:tcPr>
            <w:tcW w:w="5670" w:type="dxa"/>
          </w:tcPr>
          <w:p w14:paraId="7152A033" w14:textId="77777777" w:rsidR="007A623C" w:rsidRPr="007A623C" w:rsidRDefault="007A623C" w:rsidP="00AB7C70">
            <w:r w:rsidRPr="007A623C">
              <w:t xml:space="preserve">We support </w:t>
            </w:r>
            <w:r w:rsidR="00AB7C70">
              <w:t>people</w:t>
            </w:r>
            <w:r w:rsidR="00F91014">
              <w:t>/wh</w:t>
            </w:r>
            <w:r w:rsidR="00F91014">
              <w:rPr>
                <w:rFonts w:cs="Calibri"/>
              </w:rPr>
              <w:t>ā</w:t>
            </w:r>
            <w:r w:rsidR="00F91014">
              <w:t>nau</w:t>
            </w:r>
            <w:r w:rsidR="00AB7C70">
              <w:t xml:space="preserve"> </w:t>
            </w:r>
            <w:r w:rsidRPr="007A623C">
              <w:t>having their own pandemic plan.</w:t>
            </w:r>
          </w:p>
        </w:tc>
        <w:tc>
          <w:tcPr>
            <w:tcW w:w="2552" w:type="dxa"/>
          </w:tcPr>
          <w:p w14:paraId="09D8C7F5" w14:textId="77777777" w:rsidR="007A623C" w:rsidRPr="00D22411" w:rsidRDefault="007A623C" w:rsidP="003278FD">
            <w:r w:rsidRPr="00D22411">
              <w:t>all services</w:t>
            </w:r>
          </w:p>
        </w:tc>
        <w:sdt>
          <w:sdtPr>
            <w:rPr>
              <w:b/>
            </w:rPr>
            <w:id w:val="108321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C7BA631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54821488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0EA39BBE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4A248C88" w14:textId="77777777" w:rsidTr="00EF6E23">
        <w:tc>
          <w:tcPr>
            <w:tcW w:w="1838" w:type="dxa"/>
            <w:vMerge/>
          </w:tcPr>
          <w:p w14:paraId="01F0F5A4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140C55D8" w14:textId="77777777" w:rsidR="007A623C" w:rsidRPr="007A623C" w:rsidRDefault="007A623C" w:rsidP="00AB7C70">
            <w:r w:rsidRPr="007A623C">
              <w:t xml:space="preserve">We provide education </w:t>
            </w:r>
            <w:r w:rsidR="00AB7C70">
              <w:t xml:space="preserve">on </w:t>
            </w:r>
            <w:r w:rsidRPr="007A623C">
              <w:t>infection prevention.</w:t>
            </w:r>
          </w:p>
        </w:tc>
        <w:tc>
          <w:tcPr>
            <w:tcW w:w="2552" w:type="dxa"/>
          </w:tcPr>
          <w:p w14:paraId="3845FAF7" w14:textId="77777777" w:rsidR="007A623C" w:rsidRPr="00D22411" w:rsidRDefault="007A623C" w:rsidP="003278FD">
            <w:r w:rsidRPr="00D22411">
              <w:t>all services</w:t>
            </w:r>
          </w:p>
        </w:tc>
        <w:sdt>
          <w:sdtPr>
            <w:rPr>
              <w:b/>
            </w:rPr>
            <w:id w:val="557595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FB9A8C0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0584632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408BB17B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6B12BFFF" w14:textId="77777777" w:rsidTr="00EF6E23">
        <w:tc>
          <w:tcPr>
            <w:tcW w:w="1838" w:type="dxa"/>
            <w:vMerge/>
          </w:tcPr>
          <w:p w14:paraId="773016DE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0AEA3E35" w14:textId="1DBAA387" w:rsidR="007A623C" w:rsidRPr="00AB7C70" w:rsidRDefault="007A623C" w:rsidP="007A623C">
            <w:r w:rsidRPr="00AB7C70">
              <w:t>We engage cultural</w:t>
            </w:r>
            <w:r w:rsidR="00CB20D0">
              <w:t>ly</w:t>
            </w:r>
            <w:r w:rsidRPr="00AB7C70">
              <w:t>/ethnic</w:t>
            </w:r>
            <w:r w:rsidR="00CB20D0">
              <w:t>ally</w:t>
            </w:r>
            <w:r w:rsidRPr="00AB7C70">
              <w:t xml:space="preserve"> appropriate people to provide information on infection prevention and pandemic preparedness.</w:t>
            </w:r>
          </w:p>
        </w:tc>
        <w:tc>
          <w:tcPr>
            <w:tcW w:w="2552" w:type="dxa"/>
          </w:tcPr>
          <w:p w14:paraId="57613EF6" w14:textId="77777777" w:rsidR="007A623C" w:rsidRPr="00D22411" w:rsidRDefault="00AB7C70" w:rsidP="003278FD">
            <w:r w:rsidRPr="00D22411">
              <w:t>all services</w:t>
            </w:r>
          </w:p>
        </w:tc>
        <w:sdt>
          <w:sdtPr>
            <w:rPr>
              <w:b/>
            </w:rPr>
            <w:id w:val="1655868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8B936B0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15251163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0473D72E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67AAB9B6" w14:textId="77777777" w:rsidTr="00EF6E23">
        <w:tc>
          <w:tcPr>
            <w:tcW w:w="1838" w:type="dxa"/>
            <w:vMerge/>
          </w:tcPr>
          <w:p w14:paraId="495C93FF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7FA668F0" w14:textId="77777777" w:rsidR="007A623C" w:rsidRPr="00AB7C70" w:rsidRDefault="00AB7C70" w:rsidP="003278FD">
            <w:r w:rsidRPr="00AB7C70">
              <w:t xml:space="preserve">We encourage and support participation in vaccinations. </w:t>
            </w:r>
          </w:p>
        </w:tc>
        <w:tc>
          <w:tcPr>
            <w:tcW w:w="2552" w:type="dxa"/>
          </w:tcPr>
          <w:p w14:paraId="2E14AE15" w14:textId="77777777" w:rsidR="007A623C" w:rsidRPr="00E5205F" w:rsidRDefault="00F657F6" w:rsidP="003278FD">
            <w:pPr>
              <w:rPr>
                <w:b/>
              </w:rPr>
            </w:pPr>
            <w:r w:rsidRPr="00D22411">
              <w:t>all services</w:t>
            </w:r>
          </w:p>
        </w:tc>
        <w:sdt>
          <w:sdtPr>
            <w:rPr>
              <w:b/>
            </w:rPr>
            <w:id w:val="3199272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A672EDF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57451758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137E19A6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2CD9A6B0" w14:textId="77777777" w:rsidTr="00EF6E23">
        <w:tc>
          <w:tcPr>
            <w:tcW w:w="1838" w:type="dxa"/>
            <w:vMerge/>
          </w:tcPr>
          <w:p w14:paraId="1BA3751A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68D03531" w14:textId="103B92EB" w:rsidR="007A623C" w:rsidRPr="00C608B2" w:rsidRDefault="00C608B2" w:rsidP="003278FD">
            <w:r>
              <w:t>We update health records to ensure peoples</w:t>
            </w:r>
            <w:r w:rsidR="004A6A3A">
              <w:t>’</w:t>
            </w:r>
            <w:r>
              <w:t xml:space="preserve"> </w:t>
            </w:r>
            <w:r w:rsidR="00480BB9">
              <w:t xml:space="preserve">current </w:t>
            </w:r>
            <w:r>
              <w:t>medical conditions are identified.</w:t>
            </w:r>
          </w:p>
        </w:tc>
        <w:tc>
          <w:tcPr>
            <w:tcW w:w="2552" w:type="dxa"/>
          </w:tcPr>
          <w:p w14:paraId="16959556" w14:textId="77777777" w:rsidR="007A623C" w:rsidRPr="00E5205F" w:rsidRDefault="00F657F6" w:rsidP="003278FD">
            <w:pPr>
              <w:rPr>
                <w:b/>
              </w:rPr>
            </w:pPr>
            <w:r w:rsidRPr="00D22411">
              <w:t>all services</w:t>
            </w:r>
          </w:p>
        </w:tc>
        <w:sdt>
          <w:sdtPr>
            <w:rPr>
              <w:b/>
            </w:rPr>
            <w:id w:val="-5608706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038EB360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28293201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14842705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37BB7EDF" w14:textId="77777777" w:rsidTr="00EF6E23">
        <w:tc>
          <w:tcPr>
            <w:tcW w:w="1838" w:type="dxa"/>
            <w:vMerge/>
          </w:tcPr>
          <w:p w14:paraId="34DC666F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06528885" w14:textId="77777777" w:rsidR="007A623C" w:rsidRPr="00C608B2" w:rsidRDefault="00C608B2" w:rsidP="00F91014">
            <w:r>
              <w:t xml:space="preserve">We </w:t>
            </w:r>
            <w:r w:rsidR="00D22411">
              <w:t xml:space="preserve">encourage and support people </w:t>
            </w:r>
            <w:r w:rsidR="00F91014">
              <w:t>and their wh</w:t>
            </w:r>
            <w:r w:rsidR="00F91014">
              <w:rPr>
                <w:rFonts w:cs="Calibri"/>
              </w:rPr>
              <w:t>ā</w:t>
            </w:r>
            <w:r w:rsidR="00F91014">
              <w:t xml:space="preserve">nau </w:t>
            </w:r>
            <w:r w:rsidR="00D22411">
              <w:t>to have food and water stored for one week.</w:t>
            </w:r>
          </w:p>
        </w:tc>
        <w:tc>
          <w:tcPr>
            <w:tcW w:w="2552" w:type="dxa"/>
          </w:tcPr>
          <w:p w14:paraId="274C01C7" w14:textId="77777777" w:rsidR="007A623C" w:rsidRPr="00D3466D" w:rsidRDefault="00D3466D" w:rsidP="003278FD"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859177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29ECF042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58032153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01C9D9F7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466D" w14:paraId="710C7435" w14:textId="77777777" w:rsidTr="00EF6E23">
        <w:tc>
          <w:tcPr>
            <w:tcW w:w="1838" w:type="dxa"/>
            <w:vMerge/>
          </w:tcPr>
          <w:p w14:paraId="2EFEF5F3" w14:textId="77777777" w:rsidR="00D3466D" w:rsidRDefault="00D3466D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062E39F5" w14:textId="77777777" w:rsidR="00D3466D" w:rsidRDefault="00D3466D" w:rsidP="00F74D59">
            <w:r>
              <w:t>We encourage and support people</w:t>
            </w:r>
            <w:r w:rsidR="00F74D59">
              <w:t xml:space="preserve"> and their wh</w:t>
            </w:r>
            <w:r w:rsidR="00F74D59">
              <w:rPr>
                <w:rFonts w:cs="Calibri"/>
              </w:rPr>
              <w:t>ā</w:t>
            </w:r>
            <w:r w:rsidR="00F74D59">
              <w:t xml:space="preserve">nau </w:t>
            </w:r>
            <w:r>
              <w:t>to have face masks/coverings</w:t>
            </w:r>
            <w:r w:rsidR="00F74D59">
              <w:t xml:space="preserve"> in storage</w:t>
            </w:r>
            <w:r>
              <w:t xml:space="preserve">. </w:t>
            </w:r>
          </w:p>
        </w:tc>
        <w:tc>
          <w:tcPr>
            <w:tcW w:w="2552" w:type="dxa"/>
          </w:tcPr>
          <w:p w14:paraId="367214D7" w14:textId="77777777" w:rsidR="00D3466D" w:rsidRPr="00D3466D" w:rsidRDefault="00D3466D" w:rsidP="003278FD"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1096370499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519655B8" w14:textId="77777777" w:rsidR="00D3466D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1863714749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0F6356FA" w14:textId="77777777" w:rsidR="00D3466D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109F7" w14:paraId="02C72799" w14:textId="77777777" w:rsidTr="00EF6E23">
        <w:tc>
          <w:tcPr>
            <w:tcW w:w="1838" w:type="dxa"/>
            <w:vMerge w:val="restart"/>
          </w:tcPr>
          <w:p w14:paraId="05D308B9" w14:textId="77777777" w:rsidR="00E109F7" w:rsidRPr="00D36934" w:rsidRDefault="00E109F7" w:rsidP="00D36934">
            <w:pPr>
              <w:rPr>
                <w:b/>
              </w:rPr>
            </w:pPr>
            <w:r w:rsidRPr="00D36934">
              <w:rPr>
                <w:b/>
              </w:rPr>
              <w:t>Organisational</w:t>
            </w:r>
          </w:p>
        </w:tc>
        <w:tc>
          <w:tcPr>
            <w:tcW w:w="5670" w:type="dxa"/>
          </w:tcPr>
          <w:p w14:paraId="0C02513D" w14:textId="77777777" w:rsidR="00E109F7" w:rsidRDefault="00E109F7" w:rsidP="00D36934">
            <w:r>
              <w:t>We review our business contingency plan to ensure it is current.</w:t>
            </w:r>
          </w:p>
        </w:tc>
        <w:tc>
          <w:tcPr>
            <w:tcW w:w="2552" w:type="dxa"/>
          </w:tcPr>
          <w:p w14:paraId="4FF35532" w14:textId="77777777" w:rsidR="00E109F7" w:rsidRPr="00E5205F" w:rsidRDefault="00E109F7" w:rsidP="00D36934">
            <w:pPr>
              <w:rPr>
                <w:b/>
              </w:rPr>
            </w:pPr>
            <w:r w:rsidRPr="00D22411">
              <w:t>all services</w:t>
            </w:r>
            <w:r>
              <w:t xml:space="preserve"> and departments</w:t>
            </w:r>
          </w:p>
        </w:tc>
        <w:sdt>
          <w:sdtPr>
            <w:rPr>
              <w:b/>
            </w:rPr>
            <w:id w:val="452528376"/>
            <w:placeholder>
              <w:docPart w:val="AAF2B8E2B1CF4D0CAF25FEDA3B33220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518364E" w14:textId="77777777" w:rsidR="00E109F7" w:rsidRPr="00E5205F" w:rsidRDefault="00E109F7" w:rsidP="00D3693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85908192"/>
            <w:placeholder>
              <w:docPart w:val="21964BA26AE24A4CAF3BCFBE772979D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4CE831B1" w14:textId="77777777" w:rsidR="00E109F7" w:rsidRPr="00E5205F" w:rsidRDefault="00E109F7" w:rsidP="00D3693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109F7" w14:paraId="4A2C5395" w14:textId="77777777" w:rsidTr="00EF6E23">
        <w:tc>
          <w:tcPr>
            <w:tcW w:w="1838" w:type="dxa"/>
            <w:vMerge/>
          </w:tcPr>
          <w:p w14:paraId="2D46D952" w14:textId="77777777" w:rsidR="00E109F7" w:rsidRPr="00D36934" w:rsidRDefault="00E109F7" w:rsidP="00D36934">
            <w:pPr>
              <w:rPr>
                <w:b/>
              </w:rPr>
            </w:pPr>
          </w:p>
        </w:tc>
        <w:tc>
          <w:tcPr>
            <w:tcW w:w="5670" w:type="dxa"/>
          </w:tcPr>
          <w:p w14:paraId="120BF63C" w14:textId="77777777" w:rsidR="00E109F7" w:rsidRDefault="00E109F7" w:rsidP="00D36934">
            <w:r>
              <w:t>We review our delegation procedures to ensure they are current.</w:t>
            </w:r>
          </w:p>
        </w:tc>
        <w:tc>
          <w:tcPr>
            <w:tcW w:w="2552" w:type="dxa"/>
          </w:tcPr>
          <w:p w14:paraId="6FF2254D" w14:textId="77777777" w:rsidR="00E109F7" w:rsidRPr="00E5205F" w:rsidRDefault="00E109F7" w:rsidP="00D36934">
            <w:pPr>
              <w:rPr>
                <w:b/>
              </w:rPr>
            </w:pPr>
            <w:r w:rsidRPr="00D22411">
              <w:t>all services</w:t>
            </w:r>
            <w:r>
              <w:t xml:space="preserve"> and departments</w:t>
            </w:r>
          </w:p>
        </w:tc>
        <w:sdt>
          <w:sdtPr>
            <w:rPr>
              <w:b/>
            </w:rPr>
            <w:id w:val="446592027"/>
            <w:placeholder>
              <w:docPart w:val="45042785B1B543A6BF7EE46E399DDA0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78DDC15" w14:textId="77777777" w:rsidR="00E109F7" w:rsidRPr="00E5205F" w:rsidRDefault="00E109F7" w:rsidP="00D3693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55156273"/>
            <w:placeholder>
              <w:docPart w:val="48405AD3E0A5486BA190A6A64524F8B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5840D4B0" w14:textId="77777777" w:rsidR="00E109F7" w:rsidRPr="00E5205F" w:rsidRDefault="00E109F7" w:rsidP="00D3693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109F7" w14:paraId="71502DA0" w14:textId="77777777" w:rsidTr="00EF6E23">
        <w:tc>
          <w:tcPr>
            <w:tcW w:w="1838" w:type="dxa"/>
            <w:vMerge/>
          </w:tcPr>
          <w:p w14:paraId="218F4755" w14:textId="77777777" w:rsidR="00E109F7" w:rsidRPr="00D36934" w:rsidRDefault="00E109F7" w:rsidP="00E109F7">
            <w:pPr>
              <w:rPr>
                <w:b/>
              </w:rPr>
            </w:pPr>
          </w:p>
        </w:tc>
        <w:tc>
          <w:tcPr>
            <w:tcW w:w="5670" w:type="dxa"/>
          </w:tcPr>
          <w:p w14:paraId="10B0574E" w14:textId="77777777" w:rsidR="00E109F7" w:rsidRDefault="00E109F7" w:rsidP="00546B97">
            <w:r>
              <w:t>We ensure that our</w:t>
            </w:r>
            <w:r w:rsidR="00841C02">
              <w:t xml:space="preserve"> yearly</w:t>
            </w:r>
            <w:r>
              <w:t xml:space="preserve"> budget includes</w:t>
            </w:r>
            <w:r w:rsidR="00546B97">
              <w:t xml:space="preserve"> financial allocation for</w:t>
            </w:r>
            <w:r>
              <w:t xml:space="preserve"> pandemic preparation.</w:t>
            </w:r>
          </w:p>
        </w:tc>
        <w:tc>
          <w:tcPr>
            <w:tcW w:w="2552" w:type="dxa"/>
          </w:tcPr>
          <w:p w14:paraId="5812137E" w14:textId="77777777" w:rsidR="00E109F7" w:rsidRPr="00E5205F" w:rsidRDefault="00E109F7" w:rsidP="00E109F7">
            <w:pPr>
              <w:rPr>
                <w:b/>
              </w:rPr>
            </w:pPr>
            <w:r w:rsidRPr="00D22411">
              <w:t>all services</w:t>
            </w:r>
            <w:r>
              <w:t xml:space="preserve"> and departments</w:t>
            </w:r>
          </w:p>
        </w:tc>
        <w:sdt>
          <w:sdtPr>
            <w:rPr>
              <w:b/>
            </w:rPr>
            <w:id w:val="-147747747"/>
            <w:placeholder>
              <w:docPart w:val="F2E3C80F357343BB8F28B9FF05489D2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8829F8A" w14:textId="77777777" w:rsidR="00E109F7" w:rsidRPr="00E5205F" w:rsidRDefault="00E109F7" w:rsidP="00E109F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85031778"/>
            <w:placeholder>
              <w:docPart w:val="4FB082823B9E4F9E836E5648AF01F45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562F5802" w14:textId="77777777" w:rsidR="00E109F7" w:rsidRPr="00E5205F" w:rsidRDefault="00E109F7" w:rsidP="00E109F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32613" w14:paraId="6CBC8AD1" w14:textId="77777777" w:rsidTr="00EF6E23">
        <w:tc>
          <w:tcPr>
            <w:tcW w:w="1838" w:type="dxa"/>
          </w:tcPr>
          <w:p w14:paraId="2BF3385B" w14:textId="77777777" w:rsidR="00232613" w:rsidRPr="00D36934" w:rsidRDefault="00232613" w:rsidP="00232613">
            <w:pPr>
              <w:rPr>
                <w:b/>
              </w:rPr>
            </w:pPr>
          </w:p>
        </w:tc>
        <w:tc>
          <w:tcPr>
            <w:tcW w:w="5670" w:type="dxa"/>
          </w:tcPr>
          <w:p w14:paraId="2CC5BDD2" w14:textId="77777777" w:rsidR="00232613" w:rsidRDefault="00232613" w:rsidP="00232613">
            <w:r>
              <w:t>We complete the self-assessment: health emergency plan.</w:t>
            </w:r>
          </w:p>
        </w:tc>
        <w:tc>
          <w:tcPr>
            <w:tcW w:w="2552" w:type="dxa"/>
          </w:tcPr>
          <w:p w14:paraId="390FF50F" w14:textId="77777777" w:rsidR="00232613" w:rsidRPr="00D22411" w:rsidRDefault="00232613" w:rsidP="00232613">
            <w:r>
              <w:t>one plan for the organisation</w:t>
            </w:r>
          </w:p>
        </w:tc>
        <w:sdt>
          <w:sdtPr>
            <w:rPr>
              <w:b/>
            </w:rPr>
            <w:id w:val="-736251250"/>
            <w:placeholder>
              <w:docPart w:val="9003474AB60C4CDC8A10990A26CD21F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4391D23" w14:textId="77777777" w:rsidR="00232613" w:rsidRPr="00E5205F" w:rsidRDefault="00232613" w:rsidP="00232613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79644829"/>
            <w:placeholder>
              <w:docPart w:val="144970548B004225A527AA2F4AD481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0E1F95A5" w14:textId="77777777" w:rsidR="00232613" w:rsidRPr="00E5205F" w:rsidRDefault="00232613" w:rsidP="00232613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82676C1" w14:textId="77777777" w:rsidR="00232613" w:rsidRDefault="00232613"/>
    <w:p w14:paraId="6CD6131F" w14:textId="77777777" w:rsidR="00A64954" w:rsidRDefault="00A64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6"/>
        <w:gridCol w:w="2977"/>
        <w:gridCol w:w="2232"/>
      </w:tblGrid>
      <w:tr w:rsidR="00232613" w14:paraId="4BB6FAC3" w14:textId="77777777" w:rsidTr="009D73E3">
        <w:tc>
          <w:tcPr>
            <w:tcW w:w="14843" w:type="dxa"/>
            <w:gridSpan w:val="5"/>
          </w:tcPr>
          <w:p w14:paraId="6BA876F5" w14:textId="77777777" w:rsidR="00232613" w:rsidRPr="009D73E3" w:rsidRDefault="00232613" w:rsidP="00232613">
            <w:pPr>
              <w:rPr>
                <w:b/>
              </w:rPr>
            </w:pPr>
            <w:r w:rsidRPr="009D73E3">
              <w:rPr>
                <w:b/>
              </w:rPr>
              <w:lastRenderedPageBreak/>
              <w:t xml:space="preserve">Pandemic Plan – phase 1 planning and preparedness – </w:t>
            </w:r>
            <w:r w:rsidRPr="009D73E3">
              <w:rPr>
                <w:i/>
              </w:rPr>
              <w:t>cont.</w:t>
            </w:r>
          </w:p>
          <w:p w14:paraId="38E88805" w14:textId="77777777" w:rsidR="00232613" w:rsidRPr="00AD4E51" w:rsidRDefault="00232613" w:rsidP="00232613"/>
        </w:tc>
      </w:tr>
      <w:tr w:rsidR="009D4C93" w:rsidRPr="00E5205F" w14:paraId="42DDA397" w14:textId="77777777" w:rsidTr="00546B97">
        <w:tc>
          <w:tcPr>
            <w:tcW w:w="1838" w:type="dxa"/>
          </w:tcPr>
          <w:p w14:paraId="45BEE79A" w14:textId="77777777" w:rsidR="009D4C93" w:rsidRPr="00E5205F" w:rsidRDefault="009D4C93" w:rsidP="00121076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</w:tcPr>
          <w:p w14:paraId="47C7D3D7" w14:textId="77777777" w:rsidR="009D4C93" w:rsidRPr="00E5205F" w:rsidRDefault="009D4C93" w:rsidP="00121076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126" w:type="dxa"/>
          </w:tcPr>
          <w:p w14:paraId="5816B13A" w14:textId="77777777" w:rsidR="009D4C93" w:rsidRPr="00E5205F" w:rsidRDefault="009D4C93" w:rsidP="00546B97">
            <w:pPr>
              <w:rPr>
                <w:b/>
              </w:rPr>
            </w:pPr>
            <w:r w:rsidRPr="00E5205F">
              <w:rPr>
                <w:b/>
              </w:rPr>
              <w:t>S</w:t>
            </w:r>
            <w:r w:rsidR="00546B97">
              <w:rPr>
                <w:b/>
              </w:rPr>
              <w:t>taff</w:t>
            </w:r>
            <w:r w:rsidRPr="00E5205F">
              <w:rPr>
                <w:b/>
              </w:rPr>
              <w:t xml:space="preserve"> this applies for</w:t>
            </w:r>
          </w:p>
        </w:tc>
        <w:tc>
          <w:tcPr>
            <w:tcW w:w="2977" w:type="dxa"/>
          </w:tcPr>
          <w:p w14:paraId="7999DAE7" w14:textId="77777777" w:rsidR="009D4C93" w:rsidRPr="00E5205F" w:rsidRDefault="009D4C93" w:rsidP="00121076">
            <w:pPr>
              <w:rPr>
                <w:b/>
              </w:rPr>
            </w:pPr>
            <w:r>
              <w:rPr>
                <w:b/>
              </w:rPr>
              <w:t>Person/role r</w:t>
            </w:r>
            <w:r w:rsidRPr="00E5205F">
              <w:rPr>
                <w:b/>
              </w:rPr>
              <w:t>esponsib</w:t>
            </w:r>
            <w:r>
              <w:rPr>
                <w:b/>
              </w:rPr>
              <w:t>le</w:t>
            </w:r>
            <w:r w:rsidRPr="00E5205F">
              <w:rPr>
                <w:b/>
              </w:rPr>
              <w:t xml:space="preserve"> for implementing</w:t>
            </w:r>
          </w:p>
        </w:tc>
        <w:tc>
          <w:tcPr>
            <w:tcW w:w="2232" w:type="dxa"/>
          </w:tcPr>
          <w:p w14:paraId="1E6FD225" w14:textId="77777777" w:rsidR="009D4C93" w:rsidRPr="00E5205F" w:rsidRDefault="009D4C93" w:rsidP="00121076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9D412C" w:rsidRPr="00AD4E51" w14:paraId="2BD322EB" w14:textId="77777777" w:rsidTr="009D73E3">
        <w:tc>
          <w:tcPr>
            <w:tcW w:w="1838" w:type="dxa"/>
          </w:tcPr>
          <w:p w14:paraId="4BD9C301" w14:textId="77777777" w:rsidR="009D412C" w:rsidRPr="00AD4E51" w:rsidRDefault="009D412C" w:rsidP="009D73E3">
            <w:pPr>
              <w:rPr>
                <w:b/>
              </w:rPr>
            </w:pPr>
            <w:r w:rsidRPr="00AD4E51">
              <w:rPr>
                <w:b/>
              </w:rPr>
              <w:t>Service delivery</w:t>
            </w:r>
          </w:p>
        </w:tc>
        <w:tc>
          <w:tcPr>
            <w:tcW w:w="13005" w:type="dxa"/>
            <w:gridSpan w:val="4"/>
          </w:tcPr>
          <w:p w14:paraId="7C1ACD75" w14:textId="77777777" w:rsidR="009D412C" w:rsidRPr="00AD4E51" w:rsidRDefault="009D412C" w:rsidP="009D73E3">
            <w:r w:rsidRPr="00AD4E51">
              <w:t>Services are delivered as usual.</w:t>
            </w:r>
          </w:p>
          <w:p w14:paraId="2B490860" w14:textId="77777777" w:rsidR="009D412C" w:rsidRPr="00AD4E51" w:rsidRDefault="009D412C" w:rsidP="009D73E3">
            <w:pPr>
              <w:rPr>
                <w:b/>
              </w:rPr>
            </w:pPr>
          </w:p>
        </w:tc>
      </w:tr>
      <w:tr w:rsidR="00D36934" w:rsidRPr="00E5205F" w14:paraId="5E674A68" w14:textId="77777777" w:rsidTr="00546B97">
        <w:tc>
          <w:tcPr>
            <w:tcW w:w="1838" w:type="dxa"/>
            <w:vMerge w:val="restart"/>
          </w:tcPr>
          <w:p w14:paraId="5DEF5541" w14:textId="77777777" w:rsidR="00D36934" w:rsidRPr="00AD4E51" w:rsidRDefault="00D36934" w:rsidP="00EF6E23">
            <w:pPr>
              <w:rPr>
                <w:b/>
              </w:rPr>
            </w:pPr>
            <w:r w:rsidRPr="00AD4E51">
              <w:rPr>
                <w:b/>
              </w:rPr>
              <w:t>Human resource</w:t>
            </w:r>
          </w:p>
        </w:tc>
        <w:tc>
          <w:tcPr>
            <w:tcW w:w="5670" w:type="dxa"/>
          </w:tcPr>
          <w:p w14:paraId="41A68E2F" w14:textId="77777777" w:rsidR="00D36934" w:rsidRPr="00EF6E23" w:rsidRDefault="00D36934" w:rsidP="00EF6E23">
            <w:r w:rsidRPr="00EF6E23">
              <w:t xml:space="preserve">We provide training in infection prevention and pandemic </w:t>
            </w:r>
            <w:r>
              <w:t xml:space="preserve">preparedness. </w:t>
            </w:r>
          </w:p>
        </w:tc>
        <w:tc>
          <w:tcPr>
            <w:tcW w:w="2126" w:type="dxa"/>
          </w:tcPr>
          <w:p w14:paraId="2DA9664F" w14:textId="77777777" w:rsidR="00D36934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9035738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6C6B83E" w14:textId="77777777" w:rsidR="00D36934" w:rsidRDefault="00546B97" w:rsidP="00EF6E23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74455481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209710AC" w14:textId="77777777" w:rsidR="00D36934" w:rsidRPr="00E5205F" w:rsidRDefault="00546B97" w:rsidP="00EF6E23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274E8211" w14:textId="77777777" w:rsidTr="00546B97">
        <w:tc>
          <w:tcPr>
            <w:tcW w:w="1838" w:type="dxa"/>
            <w:vMerge/>
          </w:tcPr>
          <w:p w14:paraId="3B9E7343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48B8B85E" w14:textId="77777777" w:rsidR="00546B97" w:rsidRDefault="00546B97" w:rsidP="00546B97">
            <w:r>
              <w:t>We support staff to develop their own pandemic plan.</w:t>
            </w:r>
          </w:p>
        </w:tc>
        <w:tc>
          <w:tcPr>
            <w:tcW w:w="2126" w:type="dxa"/>
          </w:tcPr>
          <w:p w14:paraId="7185BE9E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1233506090"/>
            <w:placeholder>
              <w:docPart w:val="D4910ADAF4AD426EB478FF1CFA323EF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2EEB6C0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27906740"/>
            <w:placeholder>
              <w:docPart w:val="7EADBDFEAEB04BABBC3652694AA4750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0AE5A744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3A0E" w:rsidRPr="00E5205F" w14:paraId="17DF7BAE" w14:textId="77777777" w:rsidTr="00121076">
        <w:tc>
          <w:tcPr>
            <w:tcW w:w="1838" w:type="dxa"/>
            <w:vMerge/>
          </w:tcPr>
          <w:p w14:paraId="09E0A005" w14:textId="77777777" w:rsidR="00083A0E" w:rsidRDefault="00083A0E" w:rsidP="00546B97">
            <w:pPr>
              <w:rPr>
                <w:b/>
              </w:rPr>
            </w:pPr>
          </w:p>
        </w:tc>
        <w:tc>
          <w:tcPr>
            <w:tcW w:w="13005" w:type="dxa"/>
            <w:gridSpan w:val="4"/>
          </w:tcPr>
          <w:p w14:paraId="09678B21" w14:textId="77777777" w:rsidR="00083A0E" w:rsidRDefault="00083A0E" w:rsidP="00546B97">
            <w:r w:rsidRPr="00EF6E23">
              <w:t>We identify during performance reviews:</w:t>
            </w:r>
          </w:p>
          <w:p w14:paraId="64512403" w14:textId="77777777" w:rsidR="00083A0E" w:rsidRPr="00E5205F" w:rsidRDefault="00083A0E" w:rsidP="00546B97">
            <w:pPr>
              <w:rPr>
                <w:b/>
              </w:rPr>
            </w:pPr>
          </w:p>
        </w:tc>
      </w:tr>
      <w:tr w:rsidR="00546B97" w:rsidRPr="00E5205F" w14:paraId="2D9936C7" w14:textId="77777777" w:rsidTr="00546B97">
        <w:tc>
          <w:tcPr>
            <w:tcW w:w="1838" w:type="dxa"/>
            <w:vMerge/>
          </w:tcPr>
          <w:p w14:paraId="73988DF6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3E8B08B5" w14:textId="77777777" w:rsidR="00546B97" w:rsidRPr="00EF6E23" w:rsidRDefault="00546B97" w:rsidP="00546B97">
            <w:pPr>
              <w:pStyle w:val="ListParagraph"/>
              <w:numPr>
                <w:ilvl w:val="0"/>
                <w:numId w:val="12"/>
              </w:numPr>
            </w:pPr>
            <w:r w:rsidRPr="00EF6E23">
              <w:t xml:space="preserve">Staff ability to work during a pandemic.  </w:t>
            </w:r>
          </w:p>
        </w:tc>
        <w:tc>
          <w:tcPr>
            <w:tcW w:w="2126" w:type="dxa"/>
          </w:tcPr>
          <w:p w14:paraId="76D9E8C8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-1135323347"/>
            <w:placeholder>
              <w:docPart w:val="913771A8A32045DE9A35A708BE3B710A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0C4497A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87211445"/>
            <w:placeholder>
              <w:docPart w:val="6257A515095249B2BBCDBC5A0652261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25439AE0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5A3F8F98" w14:textId="77777777" w:rsidTr="00546B97">
        <w:tc>
          <w:tcPr>
            <w:tcW w:w="1838" w:type="dxa"/>
            <w:vMerge/>
          </w:tcPr>
          <w:p w14:paraId="69D73AFF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00FF2627" w14:textId="77777777" w:rsidR="00546B97" w:rsidRPr="00EF6E23" w:rsidRDefault="00546B97" w:rsidP="00546B97">
            <w:pPr>
              <w:pStyle w:val="ListParagraph"/>
              <w:numPr>
                <w:ilvl w:val="0"/>
                <w:numId w:val="12"/>
              </w:numPr>
            </w:pPr>
            <w:r>
              <w:t>Contingency working arrangements.</w:t>
            </w:r>
          </w:p>
        </w:tc>
        <w:tc>
          <w:tcPr>
            <w:tcW w:w="2126" w:type="dxa"/>
          </w:tcPr>
          <w:p w14:paraId="57674DA7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-1232078458"/>
            <w:placeholder>
              <w:docPart w:val="1F2C8D5D75DB4D39B97E2C43CFDE108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11AF54F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003086"/>
            <w:placeholder>
              <w:docPart w:val="88CCD4AFFDA6479E90FD09412DCEFFD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72419D61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470AE251" w14:textId="77777777" w:rsidTr="00546B97">
        <w:tc>
          <w:tcPr>
            <w:tcW w:w="1838" w:type="dxa"/>
            <w:vMerge/>
          </w:tcPr>
          <w:p w14:paraId="53748FB6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39BA1C9F" w14:textId="77777777" w:rsidR="00546B97" w:rsidRPr="00EF6E23" w:rsidRDefault="00546B97" w:rsidP="00546B97">
            <w:pPr>
              <w:pStyle w:val="ListParagraph"/>
              <w:numPr>
                <w:ilvl w:val="0"/>
                <w:numId w:val="12"/>
              </w:numPr>
            </w:pPr>
            <w:r w:rsidRPr="00EF6E23">
              <w:t>Address and contact details are current.</w:t>
            </w:r>
          </w:p>
        </w:tc>
        <w:tc>
          <w:tcPr>
            <w:tcW w:w="2126" w:type="dxa"/>
          </w:tcPr>
          <w:p w14:paraId="33E8E1FE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-1826965928"/>
            <w:placeholder>
              <w:docPart w:val="A327EB9652814CAB9F234471D31AF57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832AC23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60755648"/>
            <w:placeholder>
              <w:docPart w:val="E895D0E347EF41B59109DCBDB656080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1B026C8B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4F4B7A1E" w14:textId="77777777" w:rsidTr="00546B97">
        <w:tc>
          <w:tcPr>
            <w:tcW w:w="1838" w:type="dxa"/>
            <w:vMerge/>
          </w:tcPr>
          <w:p w14:paraId="079924C1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1923C619" w14:textId="77777777" w:rsidR="00546B97" w:rsidRPr="00EF6E23" w:rsidRDefault="00546B97" w:rsidP="00546B97">
            <w:pPr>
              <w:pStyle w:val="ListParagraph"/>
              <w:numPr>
                <w:ilvl w:val="0"/>
                <w:numId w:val="12"/>
              </w:numPr>
            </w:pPr>
            <w:r w:rsidRPr="00EF6E23">
              <w:t>Employee emergency contact is current.</w:t>
            </w:r>
          </w:p>
        </w:tc>
        <w:tc>
          <w:tcPr>
            <w:tcW w:w="2126" w:type="dxa"/>
          </w:tcPr>
          <w:p w14:paraId="0C737996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2131741434"/>
            <w:placeholder>
              <w:docPart w:val="E06A24F523A5451A9835B851C7CD3F8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50C346D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51151885"/>
            <w:placeholder>
              <w:docPart w:val="8EFB45B7BC7D4221A907D7033556CA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004417A3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6D94B022" w14:textId="77777777" w:rsidTr="00546B97">
        <w:tc>
          <w:tcPr>
            <w:tcW w:w="1838" w:type="dxa"/>
            <w:vMerge/>
          </w:tcPr>
          <w:p w14:paraId="1D98A9B1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04B2B688" w14:textId="587FF05A" w:rsidR="00546B97" w:rsidRPr="00EF6E23" w:rsidRDefault="00546B97" w:rsidP="00546B97">
            <w:pPr>
              <w:pStyle w:val="ListParagraph"/>
              <w:numPr>
                <w:ilvl w:val="0"/>
                <w:numId w:val="12"/>
              </w:numPr>
            </w:pPr>
            <w:r w:rsidRPr="00EF6E23">
              <w:t>With agreement of staff, identify any specific vulnerabilities and needs to be considered during a pandemic or other health emergency.</w:t>
            </w:r>
          </w:p>
        </w:tc>
        <w:tc>
          <w:tcPr>
            <w:tcW w:w="2126" w:type="dxa"/>
          </w:tcPr>
          <w:p w14:paraId="571140F8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748005059"/>
            <w:placeholder>
              <w:docPart w:val="CFF2AC6D4272466780D3981A609EDA1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BF64176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52301483"/>
            <w:placeholder>
              <w:docPart w:val="E3257FCE11954CC9BD46B9D750BCFC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413A1DC4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7247AE0C" w14:textId="77777777" w:rsidTr="00546B97">
        <w:tc>
          <w:tcPr>
            <w:tcW w:w="1838" w:type="dxa"/>
            <w:vMerge/>
          </w:tcPr>
          <w:p w14:paraId="7C35F093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3C5B2AB8" w14:textId="77777777" w:rsidR="00546B97" w:rsidRPr="00EF6E23" w:rsidRDefault="00546B97" w:rsidP="00546B97">
            <w:r>
              <w:t>We e</w:t>
            </w:r>
            <w:r w:rsidRPr="00EF6E23">
              <w:t>ncourage staff to have vaccinations.</w:t>
            </w:r>
          </w:p>
        </w:tc>
        <w:tc>
          <w:tcPr>
            <w:tcW w:w="2126" w:type="dxa"/>
          </w:tcPr>
          <w:p w14:paraId="10829D4D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-599721760"/>
            <w:placeholder>
              <w:docPart w:val="AA77775A9B7F443FBE98768D6C75ACEF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DD95F3F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92282158"/>
            <w:placeholder>
              <w:docPart w:val="4CC571B4FAF9428C9F029437F0A126C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1727F0A5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4D4DF9FC" w14:textId="77777777" w:rsidTr="00546B97">
        <w:tc>
          <w:tcPr>
            <w:tcW w:w="1838" w:type="dxa"/>
            <w:vMerge/>
          </w:tcPr>
          <w:p w14:paraId="42ED06D5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1A2BF89E" w14:textId="77777777" w:rsidR="00546B97" w:rsidRPr="00EF6E23" w:rsidRDefault="00546B97" w:rsidP="00546B97">
            <w:r>
              <w:t>We encourage staff to have food, water and masks/face covering for themselves and their wh</w:t>
            </w:r>
            <w:r>
              <w:rPr>
                <w:rFonts w:cs="Calibri"/>
              </w:rPr>
              <w:t>ā</w:t>
            </w:r>
            <w:r>
              <w:t>nau.</w:t>
            </w:r>
          </w:p>
        </w:tc>
        <w:tc>
          <w:tcPr>
            <w:tcW w:w="2126" w:type="dxa"/>
          </w:tcPr>
          <w:p w14:paraId="23ED73B5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2085478372"/>
            <w:placeholder>
              <w:docPart w:val="D6F634003E4E4500B7EBF3DDA3C9DDF7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77CA3F8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40846267"/>
            <w:placeholder>
              <w:docPart w:val="9DE7D12561CF4D2D9E6C7ADE77E9D3D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33AB4A4B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37C111D" w14:textId="77777777" w:rsidR="00F06B56" w:rsidRDefault="00F06B56"/>
    <w:p w14:paraId="09A953D7" w14:textId="77777777" w:rsidR="00F06B56" w:rsidRDefault="00F06B56"/>
    <w:p w14:paraId="40020B77" w14:textId="77777777" w:rsidR="00F06B56" w:rsidRDefault="00F06B56"/>
    <w:p w14:paraId="297E9C17" w14:textId="77777777" w:rsidR="00F06B56" w:rsidRDefault="00F06B56"/>
    <w:p w14:paraId="7936D93F" w14:textId="77777777" w:rsidR="00F06B56" w:rsidRDefault="00F06B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6"/>
        <w:gridCol w:w="2977"/>
        <w:gridCol w:w="2232"/>
      </w:tblGrid>
      <w:tr w:rsidR="00F06B56" w:rsidRPr="00E5205F" w14:paraId="6BFABCB4" w14:textId="77777777" w:rsidTr="00121076">
        <w:tc>
          <w:tcPr>
            <w:tcW w:w="14843" w:type="dxa"/>
            <w:gridSpan w:val="5"/>
          </w:tcPr>
          <w:p w14:paraId="401C0404" w14:textId="77777777" w:rsidR="00F06B56" w:rsidRDefault="007B3A7E" w:rsidP="0095498A">
            <w:pPr>
              <w:rPr>
                <w:i/>
              </w:rPr>
            </w:pPr>
            <w:r>
              <w:rPr>
                <w:b/>
              </w:rPr>
              <w:lastRenderedPageBreak/>
              <w:t>P</w:t>
            </w:r>
            <w:r w:rsidR="00F06B56" w:rsidRPr="00AD4E51">
              <w:rPr>
                <w:b/>
              </w:rPr>
              <w:t xml:space="preserve">andemic Plan – phase 1 planning and preparedness – </w:t>
            </w:r>
            <w:r w:rsidR="00F06B56" w:rsidRPr="00AD4E51">
              <w:rPr>
                <w:i/>
              </w:rPr>
              <w:t>cont.</w:t>
            </w:r>
          </w:p>
          <w:p w14:paraId="0DD2D324" w14:textId="77777777" w:rsidR="00F06B56" w:rsidRPr="00E5205F" w:rsidRDefault="00F06B56" w:rsidP="0095498A">
            <w:pPr>
              <w:rPr>
                <w:b/>
              </w:rPr>
            </w:pPr>
          </w:p>
        </w:tc>
      </w:tr>
      <w:tr w:rsidR="0095498A" w:rsidRPr="00E5205F" w14:paraId="5AA4973E" w14:textId="77777777" w:rsidTr="00546B97">
        <w:tc>
          <w:tcPr>
            <w:tcW w:w="1838" w:type="dxa"/>
          </w:tcPr>
          <w:p w14:paraId="0D26412D" w14:textId="77777777" w:rsidR="0095498A" w:rsidRPr="00E5205F" w:rsidRDefault="0095498A" w:rsidP="0095498A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</w:tcPr>
          <w:p w14:paraId="0F9F1186" w14:textId="77777777" w:rsidR="0095498A" w:rsidRPr="00E5205F" w:rsidRDefault="0095498A" w:rsidP="0095498A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126" w:type="dxa"/>
          </w:tcPr>
          <w:p w14:paraId="647001AB" w14:textId="6597EC52" w:rsidR="0095498A" w:rsidRPr="00E5205F" w:rsidRDefault="0095498A" w:rsidP="0095498A">
            <w:pPr>
              <w:rPr>
                <w:b/>
              </w:rPr>
            </w:pPr>
            <w:r>
              <w:rPr>
                <w:b/>
              </w:rPr>
              <w:t xml:space="preserve">Area </w:t>
            </w:r>
            <w:r w:rsidRPr="00E5205F">
              <w:rPr>
                <w:b/>
              </w:rPr>
              <w:t xml:space="preserve">this applies </w:t>
            </w:r>
            <w:r w:rsidR="004A6A3A">
              <w:rPr>
                <w:b/>
              </w:rPr>
              <w:t>to</w:t>
            </w:r>
          </w:p>
        </w:tc>
        <w:tc>
          <w:tcPr>
            <w:tcW w:w="2977" w:type="dxa"/>
          </w:tcPr>
          <w:p w14:paraId="37FCDB9B" w14:textId="77777777" w:rsidR="0095498A" w:rsidRPr="00E5205F" w:rsidRDefault="0095498A" w:rsidP="0095498A">
            <w:pPr>
              <w:rPr>
                <w:b/>
              </w:rPr>
            </w:pPr>
            <w:r>
              <w:rPr>
                <w:b/>
              </w:rPr>
              <w:t>Person/role r</w:t>
            </w:r>
            <w:r w:rsidRPr="00E5205F">
              <w:rPr>
                <w:b/>
              </w:rPr>
              <w:t>esponsib</w:t>
            </w:r>
            <w:r>
              <w:rPr>
                <w:b/>
              </w:rPr>
              <w:t>le</w:t>
            </w:r>
            <w:r w:rsidRPr="00E5205F">
              <w:rPr>
                <w:b/>
              </w:rPr>
              <w:t xml:space="preserve"> for implementing</w:t>
            </w:r>
          </w:p>
        </w:tc>
        <w:tc>
          <w:tcPr>
            <w:tcW w:w="2232" w:type="dxa"/>
          </w:tcPr>
          <w:p w14:paraId="7A81A504" w14:textId="77777777" w:rsidR="0095498A" w:rsidRPr="00E5205F" w:rsidRDefault="0095498A" w:rsidP="0095498A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F06B56" w:rsidRPr="00E5205F" w14:paraId="34720FEA" w14:textId="77777777" w:rsidTr="00546B97">
        <w:tc>
          <w:tcPr>
            <w:tcW w:w="1838" w:type="dxa"/>
            <w:vMerge w:val="restart"/>
          </w:tcPr>
          <w:p w14:paraId="774B0B0C" w14:textId="77777777" w:rsidR="00F06B56" w:rsidRPr="00D36934" w:rsidRDefault="00F06B56" w:rsidP="0095498A">
            <w:pPr>
              <w:rPr>
                <w:b/>
              </w:rPr>
            </w:pPr>
            <w:r w:rsidRPr="00D36934">
              <w:rPr>
                <w:b/>
              </w:rPr>
              <w:t>Environment</w:t>
            </w:r>
          </w:p>
        </w:tc>
        <w:tc>
          <w:tcPr>
            <w:tcW w:w="5670" w:type="dxa"/>
          </w:tcPr>
          <w:p w14:paraId="14F3D049" w14:textId="77777777" w:rsidR="00F06B56" w:rsidRPr="00B5056A" w:rsidRDefault="00F06B56" w:rsidP="0095498A">
            <w:r w:rsidRPr="00B5056A">
              <w:rPr>
                <w:rFonts w:asciiTheme="minorHAnsi" w:hAnsiTheme="minorHAnsi" w:cstheme="minorHAnsi"/>
              </w:rPr>
              <w:t>First-Aid kits complete and intact.</w:t>
            </w:r>
          </w:p>
        </w:tc>
        <w:tc>
          <w:tcPr>
            <w:tcW w:w="2126" w:type="dxa"/>
          </w:tcPr>
          <w:p w14:paraId="688A3CFC" w14:textId="77777777" w:rsidR="00F06B56" w:rsidRPr="00083A0E" w:rsidRDefault="00F06B56" w:rsidP="0095498A">
            <w:r w:rsidRPr="00083A0E">
              <w:t>all premises</w:t>
            </w:r>
          </w:p>
        </w:tc>
        <w:sdt>
          <w:sdtPr>
            <w:rPr>
              <w:b/>
            </w:rPr>
            <w:id w:val="-869226861"/>
            <w:placeholder>
              <w:docPart w:val="B404D18CCA904AFFA40CC1C3B8C0A722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A527FCB" w14:textId="77777777" w:rsidR="00F06B56" w:rsidRDefault="00F06B56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52713294"/>
            <w:placeholder>
              <w:docPart w:val="42525DC17C1B4308830E2FE90E0FDA4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69FD45F7" w14:textId="77777777" w:rsidR="00F06B56" w:rsidRPr="00E5205F" w:rsidRDefault="00F06B56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19B5F93D" w14:textId="77777777" w:rsidTr="00546B97">
        <w:tc>
          <w:tcPr>
            <w:tcW w:w="1838" w:type="dxa"/>
            <w:vMerge/>
          </w:tcPr>
          <w:p w14:paraId="16D94F2A" w14:textId="77777777" w:rsidR="00F06B56" w:rsidRPr="00D36934" w:rsidRDefault="00F06B56" w:rsidP="0095498A">
            <w:pPr>
              <w:rPr>
                <w:b/>
              </w:rPr>
            </w:pPr>
          </w:p>
        </w:tc>
        <w:tc>
          <w:tcPr>
            <w:tcW w:w="5670" w:type="dxa"/>
          </w:tcPr>
          <w:p w14:paraId="29BEB8DA" w14:textId="77777777" w:rsidR="00F06B56" w:rsidRPr="00B5056A" w:rsidRDefault="00F06B56" w:rsidP="0095498A">
            <w:r w:rsidRPr="00B5056A">
              <w:rPr>
                <w:rStyle w:val="Hyperlink"/>
                <w:color w:val="auto"/>
                <w:u w:val="none"/>
              </w:rPr>
              <w:t>Stockpile of personal protective equipment</w:t>
            </w:r>
            <w:r w:rsidRPr="00B5056A">
              <w:t xml:space="preserve"> is maintained.</w:t>
            </w:r>
          </w:p>
        </w:tc>
        <w:tc>
          <w:tcPr>
            <w:tcW w:w="2126" w:type="dxa"/>
          </w:tcPr>
          <w:p w14:paraId="14C65EB0" w14:textId="77777777" w:rsidR="00F06B56" w:rsidRPr="00083A0E" w:rsidRDefault="00F06B56" w:rsidP="0095498A">
            <w:r w:rsidRPr="00083A0E">
              <w:t>all premises</w:t>
            </w:r>
          </w:p>
        </w:tc>
        <w:sdt>
          <w:sdtPr>
            <w:rPr>
              <w:b/>
            </w:rPr>
            <w:id w:val="1666284186"/>
            <w:placeholder>
              <w:docPart w:val="D20FDAE59F974AC782F3DF73B743322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92B3119" w14:textId="77777777" w:rsidR="00F06B56" w:rsidRDefault="00F06B56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72160278"/>
            <w:placeholder>
              <w:docPart w:val="6462ED895A264F9DB1897EF99EED12D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29075789" w14:textId="77777777" w:rsidR="00F06B56" w:rsidRPr="00E5205F" w:rsidRDefault="00F06B56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79B304B2" w14:textId="77777777" w:rsidTr="00546B97">
        <w:tc>
          <w:tcPr>
            <w:tcW w:w="1838" w:type="dxa"/>
            <w:vMerge/>
          </w:tcPr>
          <w:p w14:paraId="75276429" w14:textId="77777777" w:rsidR="00F06B56" w:rsidRPr="00D36934" w:rsidRDefault="00F06B56" w:rsidP="0095498A">
            <w:pPr>
              <w:rPr>
                <w:b/>
              </w:rPr>
            </w:pPr>
          </w:p>
        </w:tc>
        <w:tc>
          <w:tcPr>
            <w:tcW w:w="5670" w:type="dxa"/>
          </w:tcPr>
          <w:p w14:paraId="033A7248" w14:textId="77777777" w:rsidR="00F06B56" w:rsidRPr="00B5056A" w:rsidRDefault="00F06B56" w:rsidP="0095498A">
            <w:r w:rsidRPr="00B5056A">
              <w:rPr>
                <w:rFonts w:asciiTheme="minorHAnsi" w:hAnsiTheme="minorHAnsi" w:cstheme="minorHAnsi"/>
              </w:rPr>
              <w:t>Stockpile of detergent, disinfectant, hand-sanitizer is maintained.</w:t>
            </w:r>
          </w:p>
        </w:tc>
        <w:tc>
          <w:tcPr>
            <w:tcW w:w="2126" w:type="dxa"/>
          </w:tcPr>
          <w:p w14:paraId="743EF185" w14:textId="77777777" w:rsidR="00F06B56" w:rsidRPr="00083A0E" w:rsidRDefault="00F06B56" w:rsidP="0095498A">
            <w:r w:rsidRPr="00083A0E">
              <w:t>all premises</w:t>
            </w:r>
          </w:p>
        </w:tc>
        <w:sdt>
          <w:sdtPr>
            <w:rPr>
              <w:b/>
            </w:rPr>
            <w:id w:val="853453959"/>
            <w:placeholder>
              <w:docPart w:val="E36AA3229A4A44A5BB84B15DA765FA7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DC47275" w14:textId="77777777" w:rsidR="00F06B56" w:rsidRDefault="00F06B56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11034190"/>
            <w:placeholder>
              <w:docPart w:val="C55E458588FE4B7CB1B76F3CC460CBF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6467B5B6" w14:textId="77777777" w:rsidR="00F06B56" w:rsidRPr="00E5205F" w:rsidRDefault="00F06B56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5CA5FCAE" w14:textId="77777777" w:rsidTr="00546B97">
        <w:tc>
          <w:tcPr>
            <w:tcW w:w="1838" w:type="dxa"/>
            <w:vMerge/>
          </w:tcPr>
          <w:p w14:paraId="63C80AFC" w14:textId="77777777" w:rsidR="00F06B56" w:rsidRPr="00D36934" w:rsidRDefault="00F06B56" w:rsidP="0095498A">
            <w:pPr>
              <w:rPr>
                <w:b/>
              </w:rPr>
            </w:pPr>
          </w:p>
        </w:tc>
        <w:tc>
          <w:tcPr>
            <w:tcW w:w="5670" w:type="dxa"/>
          </w:tcPr>
          <w:p w14:paraId="0C5A5C29" w14:textId="77777777" w:rsidR="00F06B56" w:rsidRPr="00B5056A" w:rsidRDefault="00F06B56" w:rsidP="0095498A">
            <w:r w:rsidRPr="00B5056A">
              <w:t>Implementation of cleaning and laundry processes are audited.</w:t>
            </w:r>
          </w:p>
        </w:tc>
        <w:tc>
          <w:tcPr>
            <w:tcW w:w="2126" w:type="dxa"/>
          </w:tcPr>
          <w:p w14:paraId="018E58FB" w14:textId="77777777" w:rsidR="00F06B56" w:rsidRPr="00083A0E" w:rsidRDefault="00F06B56" w:rsidP="0095498A">
            <w:r w:rsidRPr="00083A0E">
              <w:t>all premises</w:t>
            </w:r>
          </w:p>
        </w:tc>
        <w:sdt>
          <w:sdtPr>
            <w:rPr>
              <w:b/>
            </w:rPr>
            <w:id w:val="1921138786"/>
            <w:placeholder>
              <w:docPart w:val="1EDA9A24349E40C8A96A192E1AB0084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CF83E9E" w14:textId="77777777" w:rsidR="00F06B56" w:rsidRDefault="00F06B56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56623893"/>
            <w:placeholder>
              <w:docPart w:val="3ECB16E0F96D4CFF8F0B075128957CF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6A871E65" w14:textId="77777777" w:rsidR="00F06B56" w:rsidRPr="00E5205F" w:rsidRDefault="00F06B56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602C9382" w14:textId="77777777" w:rsidTr="00121076">
        <w:tc>
          <w:tcPr>
            <w:tcW w:w="1838" w:type="dxa"/>
            <w:vMerge/>
          </w:tcPr>
          <w:p w14:paraId="66DB7FF1" w14:textId="77777777" w:rsidR="00F06B56" w:rsidRPr="00B5056A" w:rsidRDefault="00F06B56" w:rsidP="00B5056A">
            <w:pPr>
              <w:rPr>
                <w:b/>
              </w:rPr>
            </w:pPr>
          </w:p>
        </w:tc>
        <w:tc>
          <w:tcPr>
            <w:tcW w:w="13005" w:type="dxa"/>
            <w:gridSpan w:val="4"/>
          </w:tcPr>
          <w:p w14:paraId="0DC82D80" w14:textId="77777777" w:rsidR="00F06B56" w:rsidRDefault="00F06B56" w:rsidP="00B5056A">
            <w:r w:rsidRPr="00083A0E">
              <w:t>Emergency supplies are maintained and monitored:</w:t>
            </w:r>
          </w:p>
          <w:p w14:paraId="53863F05" w14:textId="77777777" w:rsidR="00F06B56" w:rsidRDefault="00F06B56" w:rsidP="00B5056A">
            <w:pPr>
              <w:rPr>
                <w:b/>
              </w:rPr>
            </w:pPr>
          </w:p>
        </w:tc>
      </w:tr>
      <w:tr w:rsidR="00F06B56" w:rsidRPr="00E5205F" w14:paraId="7C74A3C2" w14:textId="77777777" w:rsidTr="00546B97">
        <w:tc>
          <w:tcPr>
            <w:tcW w:w="1838" w:type="dxa"/>
            <w:vMerge/>
          </w:tcPr>
          <w:p w14:paraId="2923C343" w14:textId="77777777" w:rsidR="00F06B56" w:rsidRPr="00D36934" w:rsidRDefault="00F06B56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5C069D6E" w14:textId="77777777" w:rsidR="00F06B56" w:rsidRPr="00083A0E" w:rsidRDefault="00F06B56" w:rsidP="00F06B56">
            <w:pPr>
              <w:numPr>
                <w:ilvl w:val="0"/>
                <w:numId w:val="13"/>
              </w:numPr>
            </w:pPr>
            <w:r w:rsidRPr="00083A0E">
              <w:rPr>
                <w:rFonts w:asciiTheme="minorHAnsi" w:hAnsiTheme="minorHAnsi" w:cstheme="minorHAnsi"/>
              </w:rPr>
              <w:t xml:space="preserve">Generator. </w:t>
            </w:r>
          </w:p>
        </w:tc>
        <w:tc>
          <w:tcPr>
            <w:tcW w:w="2126" w:type="dxa"/>
          </w:tcPr>
          <w:p w14:paraId="04D278BB" w14:textId="77777777" w:rsidR="00F06B56" w:rsidRPr="00083A0E" w:rsidRDefault="00F06B56" w:rsidP="00F06B56">
            <w:r w:rsidRPr="00083A0E">
              <w:t>all premises</w:t>
            </w:r>
          </w:p>
        </w:tc>
        <w:sdt>
          <w:sdtPr>
            <w:rPr>
              <w:b/>
            </w:rPr>
            <w:id w:val="-939140028"/>
            <w:placeholder>
              <w:docPart w:val="46CF8421CF0443929EFEF649A29B388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96E4367" w14:textId="77777777" w:rsidR="00F06B56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7452696"/>
            <w:placeholder>
              <w:docPart w:val="94DA453539CC486388C4B6C42812B0B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361C7300" w14:textId="77777777" w:rsidR="00F06B56" w:rsidRPr="00E5205F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40628AA3" w14:textId="77777777" w:rsidTr="00546B97">
        <w:tc>
          <w:tcPr>
            <w:tcW w:w="1838" w:type="dxa"/>
            <w:vMerge/>
          </w:tcPr>
          <w:p w14:paraId="21BB44BC" w14:textId="77777777" w:rsidR="00F06B56" w:rsidRPr="00D36934" w:rsidRDefault="00F06B56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2848B27F" w14:textId="1051E254" w:rsidR="00F06B56" w:rsidRPr="00083A0E" w:rsidRDefault="00F06B56" w:rsidP="00F06B56">
            <w:pPr>
              <w:numPr>
                <w:ilvl w:val="0"/>
                <w:numId w:val="13"/>
              </w:numPr>
            </w:pPr>
            <w:r w:rsidRPr="00083A0E">
              <w:rPr>
                <w:rFonts w:asciiTheme="minorHAnsi" w:hAnsiTheme="minorHAnsi" w:cstheme="minorHAnsi"/>
              </w:rPr>
              <w:t>Radio – preferabl</w:t>
            </w:r>
            <w:r w:rsidR="004A6A3A">
              <w:rPr>
                <w:rFonts w:asciiTheme="minorHAnsi" w:hAnsiTheme="minorHAnsi" w:cstheme="minorHAnsi"/>
              </w:rPr>
              <w:t>y</w:t>
            </w:r>
            <w:r w:rsidRPr="00083A0E">
              <w:rPr>
                <w:rFonts w:asciiTheme="minorHAnsi" w:hAnsiTheme="minorHAnsi" w:cstheme="minorHAnsi"/>
              </w:rPr>
              <w:t xml:space="preserve"> solar powered.</w:t>
            </w:r>
          </w:p>
        </w:tc>
        <w:tc>
          <w:tcPr>
            <w:tcW w:w="2126" w:type="dxa"/>
          </w:tcPr>
          <w:p w14:paraId="07F46F95" w14:textId="77777777" w:rsidR="00F06B56" w:rsidRPr="00083A0E" w:rsidRDefault="00F06B56" w:rsidP="00F06B56">
            <w:r w:rsidRPr="00083A0E">
              <w:t>all premises</w:t>
            </w:r>
          </w:p>
        </w:tc>
        <w:sdt>
          <w:sdtPr>
            <w:rPr>
              <w:b/>
            </w:rPr>
            <w:id w:val="113796955"/>
            <w:placeholder>
              <w:docPart w:val="49D82074A38A4FFC90C155B6840F56B8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7695882" w14:textId="77777777" w:rsidR="00F06B56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93505077"/>
            <w:placeholder>
              <w:docPart w:val="B676350B4C204C48AA0E9070B71835E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2F75419A" w14:textId="77777777" w:rsidR="00F06B56" w:rsidRPr="00E5205F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56796591" w14:textId="77777777" w:rsidTr="00546B97">
        <w:tc>
          <w:tcPr>
            <w:tcW w:w="1838" w:type="dxa"/>
            <w:vMerge/>
          </w:tcPr>
          <w:p w14:paraId="1F6D52F4" w14:textId="77777777" w:rsidR="00F06B56" w:rsidRPr="00D36934" w:rsidRDefault="00F06B56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401415E9" w14:textId="77777777" w:rsidR="00F06B56" w:rsidRPr="00083A0E" w:rsidRDefault="00F06B56" w:rsidP="00F06B56">
            <w:pPr>
              <w:numPr>
                <w:ilvl w:val="0"/>
                <w:numId w:val="13"/>
              </w:numPr>
            </w:pPr>
            <w:r w:rsidRPr="00083A0E">
              <w:rPr>
                <w:rFonts w:asciiTheme="minorHAnsi" w:hAnsiTheme="minorHAnsi" w:cstheme="minorHAnsi"/>
              </w:rPr>
              <w:t>Torches – including movement activated ones.</w:t>
            </w:r>
          </w:p>
        </w:tc>
        <w:tc>
          <w:tcPr>
            <w:tcW w:w="2126" w:type="dxa"/>
          </w:tcPr>
          <w:p w14:paraId="5D99591E" w14:textId="77777777" w:rsidR="00F06B56" w:rsidRPr="00083A0E" w:rsidRDefault="00F06B56" w:rsidP="00F06B56">
            <w:r w:rsidRPr="00083A0E">
              <w:t>all premises</w:t>
            </w:r>
          </w:p>
        </w:tc>
        <w:sdt>
          <w:sdtPr>
            <w:rPr>
              <w:b/>
            </w:rPr>
            <w:id w:val="198432813"/>
            <w:placeholder>
              <w:docPart w:val="3FAA52F346FD45358135F49E745D3BAB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EFCCD0E" w14:textId="77777777" w:rsidR="00F06B56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27681229"/>
            <w:placeholder>
              <w:docPart w:val="739EF86A031748AA90B0B5B9D7F614A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23538747" w14:textId="77777777" w:rsidR="00F06B56" w:rsidRPr="00E5205F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6EEFB7C7" w14:textId="77777777" w:rsidTr="00546B97">
        <w:tc>
          <w:tcPr>
            <w:tcW w:w="1838" w:type="dxa"/>
            <w:vMerge/>
          </w:tcPr>
          <w:p w14:paraId="0A3A3D0D" w14:textId="77777777" w:rsidR="00F06B56" w:rsidRPr="00D36934" w:rsidRDefault="00F06B56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7744D93C" w14:textId="77777777" w:rsidR="00F06B56" w:rsidRPr="00083A0E" w:rsidRDefault="00F06B56" w:rsidP="00F06B5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Camping lights.</w:t>
            </w:r>
          </w:p>
        </w:tc>
        <w:tc>
          <w:tcPr>
            <w:tcW w:w="2126" w:type="dxa"/>
          </w:tcPr>
          <w:p w14:paraId="274ED7DF" w14:textId="77777777" w:rsidR="00F06B56" w:rsidRPr="00083A0E" w:rsidRDefault="00F06B56" w:rsidP="00F06B56">
            <w:r w:rsidRPr="00083A0E">
              <w:t>all premises</w:t>
            </w:r>
          </w:p>
        </w:tc>
        <w:sdt>
          <w:sdtPr>
            <w:rPr>
              <w:b/>
            </w:rPr>
            <w:id w:val="898166988"/>
            <w:placeholder>
              <w:docPart w:val="CF2A3BEB020649E3BA13A2AFD730229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6BC5045" w14:textId="77777777" w:rsidR="00F06B56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97342331"/>
            <w:placeholder>
              <w:docPart w:val="8E2D99F53D9245B39CF8C19CA8BBAF3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51601AC4" w14:textId="77777777" w:rsidR="00F06B56" w:rsidRPr="00E5205F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0A47E09F" w14:textId="77777777" w:rsidTr="00546B97">
        <w:tc>
          <w:tcPr>
            <w:tcW w:w="1838" w:type="dxa"/>
            <w:vMerge/>
          </w:tcPr>
          <w:p w14:paraId="7D6A40AE" w14:textId="77777777" w:rsidR="00F06B56" w:rsidRPr="00D36934" w:rsidRDefault="00F06B56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704048EC" w14:textId="77777777" w:rsidR="00F06B56" w:rsidRPr="00083A0E" w:rsidRDefault="00F06B56" w:rsidP="00F06B5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Solar powered outside lights.</w:t>
            </w:r>
          </w:p>
        </w:tc>
        <w:tc>
          <w:tcPr>
            <w:tcW w:w="2126" w:type="dxa"/>
          </w:tcPr>
          <w:p w14:paraId="6D3A6D5C" w14:textId="77777777" w:rsidR="00F06B56" w:rsidRPr="00083A0E" w:rsidRDefault="00F06B56" w:rsidP="00F06B56">
            <w:r w:rsidRPr="00083A0E">
              <w:t>all premises</w:t>
            </w:r>
          </w:p>
        </w:tc>
        <w:sdt>
          <w:sdtPr>
            <w:rPr>
              <w:b/>
            </w:rPr>
            <w:id w:val="-167721486"/>
            <w:placeholder>
              <w:docPart w:val="2B0ABAAE94FD4371B83B13D810E88F95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582445A" w14:textId="77777777" w:rsidR="00F06B56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29898780"/>
            <w:placeholder>
              <w:docPart w:val="F667FC64107E494C95DE085857BD28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21851A1F" w14:textId="77777777" w:rsidR="00F06B56" w:rsidRPr="00E5205F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13DC8E3E" w14:textId="77777777" w:rsidTr="00546B97">
        <w:tc>
          <w:tcPr>
            <w:tcW w:w="1838" w:type="dxa"/>
            <w:vMerge/>
          </w:tcPr>
          <w:p w14:paraId="0280E093" w14:textId="77777777" w:rsidR="00F06B56" w:rsidRPr="00D36934" w:rsidRDefault="00F06B56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25340C58" w14:textId="77777777" w:rsidR="00F06B56" w:rsidRPr="00083A0E" w:rsidRDefault="00F06B56" w:rsidP="00F06B5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BBQ/ gas camping oven.</w:t>
            </w:r>
          </w:p>
        </w:tc>
        <w:tc>
          <w:tcPr>
            <w:tcW w:w="2126" w:type="dxa"/>
          </w:tcPr>
          <w:p w14:paraId="58CA5480" w14:textId="77777777" w:rsidR="00F06B56" w:rsidRPr="00083A0E" w:rsidRDefault="00F06B56" w:rsidP="00F06B56">
            <w:r w:rsidRPr="00083A0E">
              <w:t>all premises</w:t>
            </w:r>
          </w:p>
        </w:tc>
        <w:sdt>
          <w:sdtPr>
            <w:rPr>
              <w:b/>
            </w:rPr>
            <w:id w:val="975098582"/>
            <w:placeholder>
              <w:docPart w:val="DB7CAD39EF43401094EBC3EEA58508A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5189CBF" w14:textId="77777777" w:rsidR="00F06B56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69726382"/>
            <w:placeholder>
              <w:docPart w:val="BE54CE930A024AE283ECCB0B5BDA87E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7C423AF4" w14:textId="77777777" w:rsidR="00F06B56" w:rsidRPr="00E5205F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639C04DD" w14:textId="77777777" w:rsidTr="00546B97">
        <w:tc>
          <w:tcPr>
            <w:tcW w:w="1838" w:type="dxa"/>
            <w:vMerge/>
          </w:tcPr>
          <w:p w14:paraId="0F498DB5" w14:textId="77777777" w:rsidR="00F06B56" w:rsidRPr="00D36934" w:rsidRDefault="00F06B56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13CE208A" w14:textId="77777777" w:rsidR="00F06B56" w:rsidRPr="00083A0E" w:rsidRDefault="00F06B56" w:rsidP="00F06B5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Consider maintaining a vegetable garden.</w:t>
            </w:r>
          </w:p>
        </w:tc>
        <w:tc>
          <w:tcPr>
            <w:tcW w:w="2126" w:type="dxa"/>
          </w:tcPr>
          <w:p w14:paraId="65C3020E" w14:textId="77777777" w:rsidR="00F06B56" w:rsidRPr="00083A0E" w:rsidRDefault="00F06B56" w:rsidP="00F06B56">
            <w:r w:rsidRPr="00083A0E">
              <w:t>all premises</w:t>
            </w:r>
          </w:p>
        </w:tc>
        <w:sdt>
          <w:sdtPr>
            <w:rPr>
              <w:b/>
            </w:rPr>
            <w:id w:val="1985431466"/>
            <w:placeholder>
              <w:docPart w:val="A62333B038F24759A86B5047F819AA2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532CE92" w14:textId="77777777" w:rsidR="00F06B56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48051541"/>
            <w:placeholder>
              <w:docPart w:val="889C3150621749DEA9AF14716B59D42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092B77B5" w14:textId="77777777" w:rsidR="00F06B56" w:rsidRPr="00E5205F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012588C7" w14:textId="77777777" w:rsidTr="00546B97">
        <w:tc>
          <w:tcPr>
            <w:tcW w:w="1838" w:type="dxa"/>
            <w:vMerge/>
          </w:tcPr>
          <w:p w14:paraId="73736F45" w14:textId="77777777" w:rsidR="00F06B56" w:rsidRPr="00D36934" w:rsidRDefault="00F06B56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2E8093DE" w14:textId="3F348244" w:rsidR="00F06B56" w:rsidRPr="00083A0E" w:rsidRDefault="00F06B56" w:rsidP="00F06B5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83A0E">
              <w:t>Tissues</w:t>
            </w:r>
            <w:r w:rsidR="004A6A3A">
              <w:t xml:space="preserve"> and</w:t>
            </w:r>
            <w:r w:rsidRPr="00083A0E">
              <w:t xml:space="preserve"> toilet paper.</w:t>
            </w:r>
          </w:p>
        </w:tc>
        <w:tc>
          <w:tcPr>
            <w:tcW w:w="2126" w:type="dxa"/>
          </w:tcPr>
          <w:p w14:paraId="15B57169" w14:textId="77777777" w:rsidR="00F06B56" w:rsidRPr="00083A0E" w:rsidRDefault="00F06B56" w:rsidP="00F06B56">
            <w:r w:rsidRPr="00083A0E">
              <w:t>all premises</w:t>
            </w:r>
          </w:p>
        </w:tc>
        <w:sdt>
          <w:sdtPr>
            <w:rPr>
              <w:b/>
            </w:rPr>
            <w:id w:val="606847579"/>
            <w:placeholder>
              <w:docPart w:val="4A2777F082FE49F88532F0A3CC5765DA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CCC80BD" w14:textId="77777777" w:rsidR="00F06B56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46438951"/>
            <w:placeholder>
              <w:docPart w:val="1052B1F832BB429CA374C8738BA1101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7C73CA51" w14:textId="77777777" w:rsidR="00F06B56" w:rsidRPr="00E5205F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68E7FA6E" w14:textId="77777777" w:rsidTr="00546B97">
        <w:tc>
          <w:tcPr>
            <w:tcW w:w="1838" w:type="dxa"/>
            <w:vMerge/>
          </w:tcPr>
          <w:p w14:paraId="17FCFDCE" w14:textId="77777777" w:rsidR="00F06B56" w:rsidRPr="00D36934" w:rsidRDefault="00F06B56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5FA19490" w14:textId="77777777" w:rsidR="00F06B56" w:rsidRPr="00083A0E" w:rsidRDefault="00F06B56" w:rsidP="00F06B5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Rubbish bins with lid.</w:t>
            </w:r>
          </w:p>
        </w:tc>
        <w:tc>
          <w:tcPr>
            <w:tcW w:w="2126" w:type="dxa"/>
          </w:tcPr>
          <w:p w14:paraId="54CD3DA7" w14:textId="77777777" w:rsidR="00F06B56" w:rsidRPr="00083A0E" w:rsidRDefault="00F06B56" w:rsidP="00F06B56">
            <w:r w:rsidRPr="00083A0E">
              <w:t>all premises</w:t>
            </w:r>
          </w:p>
        </w:tc>
        <w:sdt>
          <w:sdtPr>
            <w:rPr>
              <w:b/>
            </w:rPr>
            <w:id w:val="-1859266873"/>
            <w:placeholder>
              <w:docPart w:val="0DFF728701F84B3EA13034F46C982792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0C31006" w14:textId="77777777" w:rsidR="00F06B56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8820"/>
            <w:placeholder>
              <w:docPart w:val="90624B60221F43CC857BA4814FB3014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364AA6A6" w14:textId="77777777" w:rsidR="00F06B56" w:rsidRPr="00E5205F" w:rsidRDefault="00F06B56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6B56" w:rsidRPr="00E5205F" w14:paraId="0F35B741" w14:textId="77777777" w:rsidTr="00121076">
        <w:tc>
          <w:tcPr>
            <w:tcW w:w="14843" w:type="dxa"/>
            <w:gridSpan w:val="5"/>
          </w:tcPr>
          <w:p w14:paraId="4003F738" w14:textId="77777777" w:rsidR="00F06B56" w:rsidRDefault="00F06B56" w:rsidP="00121076">
            <w:pPr>
              <w:rPr>
                <w:i/>
              </w:rPr>
            </w:pPr>
            <w:r>
              <w:rPr>
                <w:b/>
              </w:rPr>
              <w:lastRenderedPageBreak/>
              <w:t>P</w:t>
            </w:r>
            <w:r w:rsidRPr="00AD4E51">
              <w:rPr>
                <w:b/>
              </w:rPr>
              <w:t xml:space="preserve">andemic Plan – phase 1 planning and preparedness – </w:t>
            </w:r>
            <w:r w:rsidRPr="00AD4E51">
              <w:rPr>
                <w:i/>
              </w:rPr>
              <w:t>cont.</w:t>
            </w:r>
          </w:p>
          <w:p w14:paraId="732FE373" w14:textId="77777777" w:rsidR="00F06B56" w:rsidRPr="00E5205F" w:rsidRDefault="00F06B56" w:rsidP="00121076">
            <w:pPr>
              <w:rPr>
                <w:b/>
              </w:rPr>
            </w:pPr>
          </w:p>
        </w:tc>
      </w:tr>
      <w:tr w:rsidR="00F06B56" w:rsidRPr="00E5205F" w14:paraId="31833B90" w14:textId="77777777" w:rsidTr="00121076">
        <w:tc>
          <w:tcPr>
            <w:tcW w:w="1838" w:type="dxa"/>
          </w:tcPr>
          <w:p w14:paraId="1AC3F17D" w14:textId="77777777" w:rsidR="00F06B56" w:rsidRPr="00E5205F" w:rsidRDefault="00F06B56" w:rsidP="00121076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</w:tcPr>
          <w:p w14:paraId="6A13F6B7" w14:textId="77777777" w:rsidR="00F06B56" w:rsidRPr="00E5205F" w:rsidRDefault="00F06B56" w:rsidP="00121076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126" w:type="dxa"/>
          </w:tcPr>
          <w:p w14:paraId="1AECAE10" w14:textId="5C762ED0" w:rsidR="00F06B56" w:rsidRPr="00E5205F" w:rsidRDefault="00F06B56" w:rsidP="00121076">
            <w:pPr>
              <w:rPr>
                <w:b/>
              </w:rPr>
            </w:pPr>
            <w:r>
              <w:rPr>
                <w:b/>
              </w:rPr>
              <w:t xml:space="preserve">Area </w:t>
            </w:r>
            <w:r w:rsidRPr="00E5205F">
              <w:rPr>
                <w:b/>
              </w:rPr>
              <w:t xml:space="preserve">this applies </w:t>
            </w:r>
            <w:r w:rsidR="004A6A3A">
              <w:rPr>
                <w:b/>
              </w:rPr>
              <w:t>to</w:t>
            </w:r>
          </w:p>
        </w:tc>
        <w:tc>
          <w:tcPr>
            <w:tcW w:w="2977" w:type="dxa"/>
          </w:tcPr>
          <w:p w14:paraId="04DE5EA7" w14:textId="77777777" w:rsidR="00F06B56" w:rsidRPr="00E5205F" w:rsidRDefault="00F06B56" w:rsidP="00121076">
            <w:pPr>
              <w:rPr>
                <w:b/>
              </w:rPr>
            </w:pPr>
            <w:r>
              <w:rPr>
                <w:b/>
              </w:rPr>
              <w:t>Person/role r</w:t>
            </w:r>
            <w:r w:rsidRPr="00E5205F">
              <w:rPr>
                <w:b/>
              </w:rPr>
              <w:t>esponsib</w:t>
            </w:r>
            <w:r>
              <w:rPr>
                <w:b/>
              </w:rPr>
              <w:t>le</w:t>
            </w:r>
            <w:r w:rsidRPr="00E5205F">
              <w:rPr>
                <w:b/>
              </w:rPr>
              <w:t xml:space="preserve"> for implementing</w:t>
            </w:r>
          </w:p>
        </w:tc>
        <w:tc>
          <w:tcPr>
            <w:tcW w:w="2232" w:type="dxa"/>
          </w:tcPr>
          <w:p w14:paraId="61E1E10B" w14:textId="77777777" w:rsidR="00F06B56" w:rsidRPr="00E5205F" w:rsidRDefault="00F06B56" w:rsidP="00121076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52592A" w:rsidRPr="00E5205F" w14:paraId="19DF1699" w14:textId="77777777" w:rsidTr="00546B97">
        <w:tc>
          <w:tcPr>
            <w:tcW w:w="1838" w:type="dxa"/>
            <w:vMerge w:val="restart"/>
          </w:tcPr>
          <w:p w14:paraId="1290D19E" w14:textId="77777777" w:rsidR="0052592A" w:rsidRPr="0052592A" w:rsidRDefault="0052592A" w:rsidP="00F06B56">
            <w:pPr>
              <w:rPr>
                <w:b/>
              </w:rPr>
            </w:pPr>
            <w:r w:rsidRPr="0052592A">
              <w:rPr>
                <w:b/>
              </w:rPr>
              <w:t>Environment</w:t>
            </w:r>
          </w:p>
        </w:tc>
        <w:tc>
          <w:tcPr>
            <w:tcW w:w="5670" w:type="dxa"/>
          </w:tcPr>
          <w:p w14:paraId="58C646C1" w14:textId="77777777" w:rsidR="0052592A" w:rsidRPr="00083A0E" w:rsidRDefault="0052592A" w:rsidP="00F06B56">
            <w:pPr>
              <w:pStyle w:val="ListParagraph"/>
              <w:numPr>
                <w:ilvl w:val="0"/>
                <w:numId w:val="41"/>
              </w:numPr>
            </w:pPr>
            <w:r w:rsidRPr="00083A0E">
              <w:rPr>
                <w:rFonts w:asciiTheme="minorHAnsi" w:hAnsiTheme="minorHAnsi" w:cstheme="minorHAnsi"/>
              </w:rPr>
              <w:t>Spill kits</w:t>
            </w:r>
          </w:p>
        </w:tc>
        <w:tc>
          <w:tcPr>
            <w:tcW w:w="2126" w:type="dxa"/>
          </w:tcPr>
          <w:p w14:paraId="49954855" w14:textId="77777777" w:rsidR="0052592A" w:rsidRPr="00083A0E" w:rsidRDefault="0052592A" w:rsidP="00F06B56">
            <w:r w:rsidRPr="00083A0E">
              <w:t>all premises</w:t>
            </w:r>
          </w:p>
        </w:tc>
        <w:sdt>
          <w:sdtPr>
            <w:rPr>
              <w:b/>
            </w:rPr>
            <w:id w:val="-1695451607"/>
            <w:placeholder>
              <w:docPart w:val="60B5738B3A00479CBCFA4697E94E91C5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F04C622" w14:textId="77777777" w:rsidR="0052592A" w:rsidRDefault="0052592A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91239292"/>
            <w:placeholder>
              <w:docPart w:val="3B275DC7F96E45B483CFD83BBC675B7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7531FDB6" w14:textId="77777777" w:rsidR="0052592A" w:rsidRPr="00E5205F" w:rsidRDefault="0052592A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2592A" w:rsidRPr="00E5205F" w14:paraId="1651D731" w14:textId="77777777" w:rsidTr="00546B97">
        <w:tc>
          <w:tcPr>
            <w:tcW w:w="1838" w:type="dxa"/>
            <w:vMerge/>
          </w:tcPr>
          <w:p w14:paraId="1E729937" w14:textId="77777777" w:rsidR="0052592A" w:rsidRPr="00D36934" w:rsidRDefault="0052592A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2D6C9E36" w14:textId="77777777" w:rsidR="0052592A" w:rsidRPr="00083A0E" w:rsidRDefault="0052592A" w:rsidP="00F06B5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83A0E">
              <w:t xml:space="preserve">Options to isolate </w:t>
            </w:r>
            <w:r>
              <w:t>people</w:t>
            </w:r>
          </w:p>
        </w:tc>
        <w:sdt>
          <w:sdtPr>
            <w:id w:val="-45024812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each premise" w:value="each premise"/>
              <w:listItem w:displayText="one premise per location" w:value="one premise per location"/>
            </w:dropDownList>
          </w:sdtPr>
          <w:sdtEndPr/>
          <w:sdtContent>
            <w:tc>
              <w:tcPr>
                <w:tcW w:w="2126" w:type="dxa"/>
              </w:tcPr>
              <w:p w14:paraId="3AFE3F2E" w14:textId="77777777" w:rsidR="0052592A" w:rsidRPr="00083A0E" w:rsidRDefault="00571B9E" w:rsidP="00F06B56">
                <w:r w:rsidRPr="00A810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409503699"/>
            <w:placeholder>
              <w:docPart w:val="2098472176624AAFBC093FAB52CF057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6CA9F14" w14:textId="77777777" w:rsidR="0052592A" w:rsidRDefault="0052592A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54152004"/>
            <w:placeholder>
              <w:docPart w:val="DAEF06B8899D4CA6859460DE5656FB0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66459429" w14:textId="77777777" w:rsidR="0052592A" w:rsidRPr="00E5205F" w:rsidRDefault="0052592A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CB934A9" w14:textId="77777777" w:rsidR="007E46FB" w:rsidRDefault="007E46FB"/>
    <w:p w14:paraId="48262AA2" w14:textId="77777777" w:rsidR="007E46FB" w:rsidRDefault="007E46FB" w:rsidP="0052592A">
      <w:pPr>
        <w:pStyle w:val="Heading2"/>
      </w:pPr>
    </w:p>
    <w:p w14:paraId="7B3E70A0" w14:textId="77777777" w:rsidR="0052592A" w:rsidRDefault="0052592A" w:rsidP="0052592A">
      <w:pPr>
        <w:pStyle w:val="Heading2"/>
      </w:pPr>
      <w:bookmarkStart w:id="14" w:name="_Toc85208818"/>
      <w:r>
        <w:t xml:space="preserve">Pandemic Plan – phase </w:t>
      </w:r>
      <w:r w:rsidR="009D73E3">
        <w:t>2</w:t>
      </w:r>
      <w:r>
        <w:t xml:space="preserve"> keep it out</w:t>
      </w:r>
      <w:bookmarkEnd w:id="14"/>
    </w:p>
    <w:p w14:paraId="257399EC" w14:textId="77777777" w:rsidR="0052592A" w:rsidRDefault="005259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6"/>
        <w:gridCol w:w="2977"/>
        <w:gridCol w:w="2232"/>
      </w:tblGrid>
      <w:tr w:rsidR="00D472E4" w:rsidRPr="00E5205F" w14:paraId="6F7492D5" w14:textId="77777777" w:rsidTr="00121076">
        <w:tc>
          <w:tcPr>
            <w:tcW w:w="14843" w:type="dxa"/>
            <w:gridSpan w:val="5"/>
          </w:tcPr>
          <w:p w14:paraId="5EE4A682" w14:textId="77777777" w:rsidR="00D472E4" w:rsidRDefault="00D472E4" w:rsidP="00121076">
            <w:pPr>
              <w:rPr>
                <w:rFonts w:asciiTheme="minorHAnsi" w:hAnsiTheme="minorHAnsi" w:cstheme="minorHAnsi"/>
              </w:rPr>
            </w:pPr>
            <w:r w:rsidRPr="00EC3688">
              <w:rPr>
                <w:rFonts w:asciiTheme="minorHAnsi" w:hAnsiTheme="minorHAnsi" w:cstheme="minorHAnsi"/>
              </w:rPr>
              <w:t>Sustained human-to-human transmission of a novel influenza virus overseas in two or more countries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4D4B6C7" w14:textId="77777777" w:rsidR="00D472E4" w:rsidRPr="00E5205F" w:rsidRDefault="00D472E4" w:rsidP="00121076">
            <w:pPr>
              <w:rPr>
                <w:b/>
              </w:rPr>
            </w:pPr>
          </w:p>
        </w:tc>
      </w:tr>
      <w:tr w:rsidR="0052592A" w:rsidRPr="00E5205F" w14:paraId="3C515373" w14:textId="77777777" w:rsidTr="00121076">
        <w:tc>
          <w:tcPr>
            <w:tcW w:w="1838" w:type="dxa"/>
          </w:tcPr>
          <w:p w14:paraId="6631EB77" w14:textId="77777777" w:rsidR="0052592A" w:rsidRPr="00E5205F" w:rsidRDefault="0052592A" w:rsidP="00121076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</w:tcPr>
          <w:p w14:paraId="24231843" w14:textId="77777777" w:rsidR="0052592A" w:rsidRPr="00E5205F" w:rsidRDefault="0052592A" w:rsidP="00121076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126" w:type="dxa"/>
          </w:tcPr>
          <w:p w14:paraId="7166889F" w14:textId="30647081" w:rsidR="0052592A" w:rsidRPr="00E5205F" w:rsidRDefault="0052592A" w:rsidP="00121076">
            <w:pPr>
              <w:rPr>
                <w:b/>
              </w:rPr>
            </w:pPr>
            <w:r>
              <w:rPr>
                <w:b/>
              </w:rPr>
              <w:t xml:space="preserve">Area </w:t>
            </w:r>
            <w:r w:rsidRPr="00E5205F">
              <w:rPr>
                <w:b/>
              </w:rPr>
              <w:t xml:space="preserve">this applies </w:t>
            </w:r>
            <w:r w:rsidR="004A6A3A">
              <w:rPr>
                <w:b/>
              </w:rPr>
              <w:t>to</w:t>
            </w:r>
          </w:p>
        </w:tc>
        <w:tc>
          <w:tcPr>
            <w:tcW w:w="2977" w:type="dxa"/>
          </w:tcPr>
          <w:p w14:paraId="05942424" w14:textId="77777777" w:rsidR="0052592A" w:rsidRPr="00E5205F" w:rsidRDefault="0052592A" w:rsidP="00121076">
            <w:pPr>
              <w:rPr>
                <w:b/>
              </w:rPr>
            </w:pPr>
            <w:r>
              <w:rPr>
                <w:b/>
              </w:rPr>
              <w:t>Person/role r</w:t>
            </w:r>
            <w:r w:rsidRPr="00E5205F">
              <w:rPr>
                <w:b/>
              </w:rPr>
              <w:t>esponsib</w:t>
            </w:r>
            <w:r>
              <w:rPr>
                <w:b/>
              </w:rPr>
              <w:t>le</w:t>
            </w:r>
            <w:r w:rsidRPr="00E5205F">
              <w:rPr>
                <w:b/>
              </w:rPr>
              <w:t xml:space="preserve"> for implementing</w:t>
            </w:r>
          </w:p>
        </w:tc>
        <w:tc>
          <w:tcPr>
            <w:tcW w:w="2232" w:type="dxa"/>
          </w:tcPr>
          <w:p w14:paraId="1F3B2D9B" w14:textId="77777777" w:rsidR="0052592A" w:rsidRPr="00E5205F" w:rsidRDefault="005B43DA" w:rsidP="00121076">
            <w:pPr>
              <w:rPr>
                <w:b/>
              </w:rPr>
            </w:pPr>
            <w:r>
              <w:rPr>
                <w:b/>
              </w:rPr>
              <w:t xml:space="preserve">Process commenced </w:t>
            </w:r>
            <w:r w:rsidR="0052592A" w:rsidRPr="00E5205F">
              <w:rPr>
                <w:b/>
              </w:rPr>
              <w:t>on:</w:t>
            </w:r>
          </w:p>
        </w:tc>
      </w:tr>
      <w:tr w:rsidR="005B43DA" w:rsidRPr="00E5205F" w14:paraId="0727DE31" w14:textId="77777777" w:rsidTr="00121076">
        <w:tc>
          <w:tcPr>
            <w:tcW w:w="1838" w:type="dxa"/>
            <w:vMerge w:val="restart"/>
          </w:tcPr>
          <w:p w14:paraId="16FB28D7" w14:textId="77777777" w:rsidR="005B43DA" w:rsidRPr="00121076" w:rsidRDefault="005B43DA" w:rsidP="00121076">
            <w:pPr>
              <w:rPr>
                <w:b/>
              </w:rPr>
            </w:pPr>
            <w:r>
              <w:rPr>
                <w:b/>
              </w:rPr>
              <w:t>People our services will be interacting with</w:t>
            </w:r>
          </w:p>
        </w:tc>
        <w:tc>
          <w:tcPr>
            <w:tcW w:w="5670" w:type="dxa"/>
          </w:tcPr>
          <w:p w14:paraId="3C5A6D36" w14:textId="77777777" w:rsidR="005B43DA" w:rsidRDefault="005B43DA" w:rsidP="00121076">
            <w:r w:rsidRPr="00121076">
              <w:t>We will</w:t>
            </w:r>
            <w:r>
              <w:t xml:space="preserve"> screen:</w:t>
            </w:r>
          </w:p>
          <w:p w14:paraId="741C97CA" w14:textId="77777777" w:rsidR="005B43DA" w:rsidRDefault="005B43DA" w:rsidP="00121076">
            <w:pPr>
              <w:pStyle w:val="ListParagraph"/>
              <w:numPr>
                <w:ilvl w:val="0"/>
                <w:numId w:val="41"/>
              </w:numPr>
            </w:pPr>
            <w:r>
              <w:t>people engaged with our services</w:t>
            </w:r>
          </w:p>
          <w:p w14:paraId="07F82529" w14:textId="77777777" w:rsidR="005B43DA" w:rsidRDefault="005B43DA" w:rsidP="00121076">
            <w:pPr>
              <w:pStyle w:val="ListParagraph"/>
              <w:numPr>
                <w:ilvl w:val="0"/>
                <w:numId w:val="41"/>
              </w:numPr>
            </w:pPr>
            <w:r>
              <w:t>people seeking our services</w:t>
            </w:r>
          </w:p>
          <w:p w14:paraId="55B64446" w14:textId="77777777" w:rsidR="005B43DA" w:rsidRDefault="005B43DA" w:rsidP="00121076">
            <w:pPr>
              <w:pStyle w:val="ListParagraph"/>
              <w:numPr>
                <w:ilvl w:val="0"/>
                <w:numId w:val="41"/>
              </w:numPr>
            </w:pPr>
            <w:r>
              <w:t>staff</w:t>
            </w:r>
          </w:p>
          <w:p w14:paraId="4C661BFA" w14:textId="77777777" w:rsidR="005B43DA" w:rsidRDefault="005B43DA" w:rsidP="00121076">
            <w:pPr>
              <w:pStyle w:val="ListParagraph"/>
              <w:numPr>
                <w:ilvl w:val="0"/>
                <w:numId w:val="41"/>
              </w:numPr>
            </w:pPr>
            <w:r>
              <w:t>visitors</w:t>
            </w:r>
          </w:p>
          <w:p w14:paraId="044C2AE7" w14:textId="77777777" w:rsidR="005B43DA" w:rsidRDefault="005B43DA" w:rsidP="00121076">
            <w:pPr>
              <w:pStyle w:val="ListParagraph"/>
              <w:numPr>
                <w:ilvl w:val="0"/>
                <w:numId w:val="41"/>
              </w:numPr>
            </w:pPr>
            <w:r>
              <w:t>contractors</w:t>
            </w:r>
          </w:p>
          <w:p w14:paraId="791694AA" w14:textId="77777777" w:rsidR="005B43DA" w:rsidRPr="00121076" w:rsidRDefault="00D87F46" w:rsidP="00121076">
            <w:r>
              <w:t xml:space="preserve">to ascertain </w:t>
            </w:r>
            <w:r w:rsidR="005B43DA">
              <w:t>whether they have been in an area where sustained human to human transmission of a virus occurs overseas in two or more countries.</w:t>
            </w:r>
          </w:p>
        </w:tc>
        <w:tc>
          <w:tcPr>
            <w:tcW w:w="2126" w:type="dxa"/>
          </w:tcPr>
          <w:p w14:paraId="72523929" w14:textId="77777777" w:rsidR="005B43DA" w:rsidRPr="005B43DA" w:rsidRDefault="005B43DA" w:rsidP="00121076">
            <w:r w:rsidRPr="005B43DA">
              <w:t>all services</w:t>
            </w:r>
          </w:p>
        </w:tc>
        <w:sdt>
          <w:sdtPr>
            <w:rPr>
              <w:b/>
            </w:rPr>
            <w:id w:val="-477221308"/>
            <w:placeholder>
              <w:docPart w:val="D8346760394F48329F5EEA40F9DBD97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767E064" w14:textId="77777777" w:rsidR="005B43DA" w:rsidRDefault="005B43DA" w:rsidP="001210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46780415"/>
            <w:placeholder>
              <w:docPart w:val="23FB67488DF04DBA8F08531F4791E88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471837F7" w14:textId="77777777" w:rsidR="005B43DA" w:rsidRPr="00E5205F" w:rsidRDefault="005B43DA" w:rsidP="001210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B43DA" w:rsidRPr="00E5205F" w14:paraId="29A1D9E8" w14:textId="77777777" w:rsidTr="00121076">
        <w:tc>
          <w:tcPr>
            <w:tcW w:w="1838" w:type="dxa"/>
            <w:vMerge/>
          </w:tcPr>
          <w:p w14:paraId="1F83C104" w14:textId="77777777" w:rsidR="005B43DA" w:rsidRDefault="005B43DA" w:rsidP="005B43DA">
            <w:pPr>
              <w:rPr>
                <w:b/>
              </w:rPr>
            </w:pPr>
          </w:p>
        </w:tc>
        <w:tc>
          <w:tcPr>
            <w:tcW w:w="5670" w:type="dxa"/>
          </w:tcPr>
          <w:p w14:paraId="1C90674F" w14:textId="77777777" w:rsidR="005B43DA" w:rsidRPr="00121076" w:rsidRDefault="005B43DA" w:rsidP="005B43DA">
            <w:r>
              <w:t>We will follow public health or Ministry of Health directives and/or guidelines.</w:t>
            </w:r>
          </w:p>
        </w:tc>
        <w:tc>
          <w:tcPr>
            <w:tcW w:w="2126" w:type="dxa"/>
          </w:tcPr>
          <w:p w14:paraId="6AD805A8" w14:textId="77777777" w:rsidR="005B43DA" w:rsidRPr="005B43DA" w:rsidRDefault="005B43DA" w:rsidP="005B43DA">
            <w:r w:rsidRPr="005B43DA">
              <w:t>all services</w:t>
            </w:r>
          </w:p>
        </w:tc>
        <w:sdt>
          <w:sdtPr>
            <w:rPr>
              <w:b/>
            </w:rPr>
            <w:id w:val="1147869539"/>
            <w:placeholder>
              <w:docPart w:val="BE108BCD320745DFB0A731C55DC1201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C5DF491" w14:textId="77777777" w:rsidR="005B43DA" w:rsidRDefault="005B43DA" w:rsidP="005B43D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15856801"/>
            <w:placeholder>
              <w:docPart w:val="0F93F225B7164854BE8458FE23CA672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3B7C464D" w14:textId="77777777" w:rsidR="005B43DA" w:rsidRPr="00E5205F" w:rsidRDefault="005B43DA" w:rsidP="005B43D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1315C44" w14:textId="77777777" w:rsidR="00121076" w:rsidRDefault="00121076" w:rsidP="003278FD"/>
    <w:p w14:paraId="1DAD8561" w14:textId="77777777" w:rsidR="00121076" w:rsidRPr="00121076" w:rsidRDefault="00121076" w:rsidP="00121076"/>
    <w:p w14:paraId="24E2AA90" w14:textId="77777777" w:rsidR="00121076" w:rsidRDefault="00121076" w:rsidP="00121076"/>
    <w:p w14:paraId="26B6255D" w14:textId="77777777" w:rsidR="00121076" w:rsidRDefault="00121076" w:rsidP="00121076">
      <w:pPr>
        <w:tabs>
          <w:tab w:val="left" w:pos="1575"/>
        </w:tabs>
      </w:pPr>
      <w:r>
        <w:tab/>
      </w:r>
    </w:p>
    <w:p w14:paraId="34C42C77" w14:textId="77777777" w:rsidR="009D4C93" w:rsidRPr="00121076" w:rsidRDefault="009D4C93" w:rsidP="00121076">
      <w:pPr>
        <w:tabs>
          <w:tab w:val="left" w:pos="1575"/>
        </w:tabs>
        <w:sectPr w:rsidR="009D4C93" w:rsidRPr="00121076" w:rsidSect="00FE2DB7">
          <w:headerReference w:type="default" r:id="rId43"/>
          <w:pgSz w:w="16838" w:h="11906" w:orient="landscape"/>
          <w:pgMar w:top="1145" w:right="709" w:bottom="170" w:left="1276" w:header="284" w:footer="57" w:gutter="1134"/>
          <w:cols w:space="708"/>
          <w:titlePg/>
          <w:docGrid w:linePitch="360"/>
        </w:sectPr>
      </w:pPr>
    </w:p>
    <w:p w14:paraId="64EA963D" w14:textId="77777777" w:rsidR="00916D3B" w:rsidRDefault="00916D3B" w:rsidP="00916D3B">
      <w:pPr>
        <w:pStyle w:val="Heading2"/>
      </w:pPr>
      <w:bookmarkStart w:id="15" w:name="_Toc85208819"/>
      <w:r>
        <w:lastRenderedPageBreak/>
        <w:t xml:space="preserve">Pandemic Plan – phase </w:t>
      </w:r>
      <w:r w:rsidR="009D73E3">
        <w:t>3</w:t>
      </w:r>
      <w:r>
        <w:t xml:space="preserve"> stamp it out – cluster control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551"/>
        <w:gridCol w:w="2232"/>
      </w:tblGrid>
      <w:tr w:rsidR="00734134" w:rsidRPr="00E5205F" w14:paraId="675F8A95" w14:textId="77777777" w:rsidTr="00EA70D4">
        <w:tc>
          <w:tcPr>
            <w:tcW w:w="14843" w:type="dxa"/>
            <w:gridSpan w:val="5"/>
            <w:shd w:val="clear" w:color="auto" w:fill="FFFF66"/>
          </w:tcPr>
          <w:p w14:paraId="1692872B" w14:textId="77777777" w:rsidR="00734134" w:rsidRDefault="00734134" w:rsidP="00F87547">
            <w:pPr>
              <w:rPr>
                <w:b/>
              </w:rPr>
            </w:pPr>
            <w:r w:rsidRPr="00AF79C7">
              <w:rPr>
                <w:b/>
              </w:rPr>
              <w:t>Provision of services with some limitations</w:t>
            </w:r>
            <w:r w:rsidR="00801064">
              <w:rPr>
                <w:b/>
              </w:rPr>
              <w:t>.</w:t>
            </w:r>
          </w:p>
          <w:p w14:paraId="0E582A68" w14:textId="77777777" w:rsidR="00801064" w:rsidRPr="00801064" w:rsidRDefault="00801064" w:rsidP="006A78DA">
            <w:pPr>
              <w:rPr>
                <w:b/>
              </w:rPr>
            </w:pPr>
            <w:r w:rsidRPr="00801064">
              <w:rPr>
                <w:rFonts w:asciiTheme="minorHAnsi" w:hAnsiTheme="minorHAnsi" w:cstheme="minorHAnsi"/>
                <w:b/>
              </w:rPr>
              <w:t xml:space="preserve">Pandemic virus detected in </w:t>
            </w:r>
            <w:r w:rsidR="009D73E3">
              <w:rPr>
                <w:rFonts w:asciiTheme="minorHAnsi" w:hAnsiTheme="minorHAnsi" w:cstheme="minorHAnsi"/>
                <w:b/>
              </w:rPr>
              <w:t>Aotearoa/</w:t>
            </w:r>
            <w:r w:rsidRPr="00801064">
              <w:rPr>
                <w:rFonts w:asciiTheme="minorHAnsi" w:hAnsiTheme="minorHAnsi" w:cstheme="minorHAnsi"/>
                <w:b/>
              </w:rPr>
              <w:t>New Zealand.</w:t>
            </w:r>
          </w:p>
        </w:tc>
      </w:tr>
      <w:tr w:rsidR="00F55DAF" w:rsidRPr="00E5205F" w14:paraId="02DC8061" w14:textId="77777777" w:rsidTr="0076380E">
        <w:tc>
          <w:tcPr>
            <w:tcW w:w="1838" w:type="dxa"/>
            <w:shd w:val="clear" w:color="auto" w:fill="FFFF66"/>
          </w:tcPr>
          <w:p w14:paraId="575455D0" w14:textId="77777777" w:rsidR="00F55DAF" w:rsidRPr="00AF79C7" w:rsidRDefault="00F55DAF" w:rsidP="00F87547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FFFF66"/>
          </w:tcPr>
          <w:p w14:paraId="596CE4AD" w14:textId="77777777" w:rsidR="00F55DAF" w:rsidRPr="00AF79C7" w:rsidRDefault="00F55DAF" w:rsidP="00F87547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FFF66"/>
          </w:tcPr>
          <w:p w14:paraId="418DB211" w14:textId="4A8391EF" w:rsidR="00F55DAF" w:rsidRPr="00AF79C7" w:rsidRDefault="00F55DAF" w:rsidP="00F87547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 w:rsidR="004A6A3A">
              <w:rPr>
                <w:b/>
              </w:rPr>
              <w:t>to</w:t>
            </w:r>
          </w:p>
        </w:tc>
        <w:tc>
          <w:tcPr>
            <w:tcW w:w="2551" w:type="dxa"/>
            <w:shd w:val="clear" w:color="auto" w:fill="FFFF66"/>
          </w:tcPr>
          <w:p w14:paraId="73F4FB42" w14:textId="77777777" w:rsidR="00F55DAF" w:rsidRPr="00AF79C7" w:rsidRDefault="00F55DAF" w:rsidP="00F87547">
            <w:pPr>
              <w:rPr>
                <w:b/>
              </w:rPr>
            </w:pPr>
            <w:r w:rsidRPr="00AF79C7">
              <w:rPr>
                <w:b/>
              </w:rPr>
              <w:t>Person/role responsible for implementing</w:t>
            </w:r>
          </w:p>
        </w:tc>
        <w:tc>
          <w:tcPr>
            <w:tcW w:w="2232" w:type="dxa"/>
            <w:shd w:val="clear" w:color="auto" w:fill="FFFF66"/>
          </w:tcPr>
          <w:p w14:paraId="1857FEF3" w14:textId="77777777" w:rsidR="00F55DAF" w:rsidRPr="00AF79C7" w:rsidRDefault="00F55DAF" w:rsidP="00F87547">
            <w:pPr>
              <w:rPr>
                <w:b/>
              </w:rPr>
            </w:pPr>
            <w:r w:rsidRPr="00AF79C7">
              <w:rPr>
                <w:b/>
              </w:rPr>
              <w:t>Tasks completed on:</w:t>
            </w:r>
          </w:p>
        </w:tc>
      </w:tr>
      <w:tr w:rsidR="00116776" w:rsidRPr="00E5205F" w14:paraId="41257F6C" w14:textId="77777777" w:rsidTr="0076380E">
        <w:tc>
          <w:tcPr>
            <w:tcW w:w="1838" w:type="dxa"/>
            <w:vMerge w:val="restart"/>
            <w:shd w:val="clear" w:color="auto" w:fill="FFFF66"/>
          </w:tcPr>
          <w:p w14:paraId="6035C362" w14:textId="77777777" w:rsidR="00116776" w:rsidRPr="00AF79C7" w:rsidRDefault="00116776" w:rsidP="00116776">
            <w:pPr>
              <w:rPr>
                <w:b/>
              </w:rPr>
            </w:pPr>
            <w:r w:rsidRPr="00AF79C7">
              <w:rPr>
                <w:b/>
              </w:rPr>
              <w:t>People engaged with our service and their wh</w:t>
            </w:r>
            <w:r w:rsidRPr="00AF79C7">
              <w:rPr>
                <w:rFonts w:cs="Calibri"/>
                <w:b/>
              </w:rPr>
              <w:t>ā</w:t>
            </w:r>
            <w:r w:rsidRPr="00AF79C7">
              <w:rPr>
                <w:b/>
              </w:rPr>
              <w:t>nau</w:t>
            </w:r>
          </w:p>
        </w:tc>
        <w:tc>
          <w:tcPr>
            <w:tcW w:w="5670" w:type="dxa"/>
            <w:shd w:val="clear" w:color="auto" w:fill="FFFF66"/>
          </w:tcPr>
          <w:p w14:paraId="09955EA6" w14:textId="77777777" w:rsidR="00116776" w:rsidRPr="00C25471" w:rsidRDefault="00116776" w:rsidP="00116776">
            <w:r w:rsidRPr="00C25471">
              <w:t>Provide information on the status of the pandemic and how this will impact on the service.</w:t>
            </w:r>
          </w:p>
        </w:tc>
        <w:tc>
          <w:tcPr>
            <w:tcW w:w="2552" w:type="dxa"/>
            <w:shd w:val="clear" w:color="auto" w:fill="FFFF66"/>
          </w:tcPr>
          <w:p w14:paraId="425CBAD4" w14:textId="77777777" w:rsidR="00116776" w:rsidRPr="00116776" w:rsidRDefault="00116776" w:rsidP="00116776">
            <w:r w:rsidRPr="00116776">
              <w:t>services that include accommodation</w:t>
            </w:r>
          </w:p>
        </w:tc>
        <w:sdt>
          <w:sdtPr>
            <w:rPr>
              <w:b/>
            </w:rPr>
            <w:id w:val="-286280466"/>
            <w:placeholder>
              <w:docPart w:val="9280E56915514AD186DFD80F13560940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7A783D84" w14:textId="77777777" w:rsidR="00116776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93347318"/>
            <w:placeholder>
              <w:docPart w:val="82A35EB640494866B40FEE725CD1CB8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71DCDD5F" w14:textId="77777777" w:rsidR="00116776" w:rsidRPr="00E5205F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16776" w:rsidRPr="00E5205F" w14:paraId="36CBFD20" w14:textId="77777777" w:rsidTr="0076380E">
        <w:tc>
          <w:tcPr>
            <w:tcW w:w="1838" w:type="dxa"/>
            <w:vMerge/>
            <w:shd w:val="clear" w:color="auto" w:fill="FFFF66"/>
          </w:tcPr>
          <w:p w14:paraId="56961A17" w14:textId="77777777" w:rsidR="00116776" w:rsidRPr="00F55DAF" w:rsidRDefault="00116776" w:rsidP="00116776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773C59C" w14:textId="77777777" w:rsidR="00116776" w:rsidRPr="00C25471" w:rsidRDefault="00116776" w:rsidP="00116776">
            <w:r w:rsidRPr="00C25471">
              <w:t>Work with the person</w:t>
            </w:r>
            <w:r>
              <w:t xml:space="preserve"> and their wh</w:t>
            </w:r>
            <w:r>
              <w:rPr>
                <w:rFonts w:cs="Calibri"/>
              </w:rPr>
              <w:t>ā</w:t>
            </w:r>
            <w:r>
              <w:t>nau</w:t>
            </w:r>
            <w:r w:rsidRPr="00C25471">
              <w:t xml:space="preserve"> to activate their pandemic plan.</w:t>
            </w:r>
          </w:p>
        </w:tc>
        <w:tc>
          <w:tcPr>
            <w:tcW w:w="2552" w:type="dxa"/>
            <w:shd w:val="clear" w:color="auto" w:fill="FFFF66"/>
          </w:tcPr>
          <w:p w14:paraId="0F70E909" w14:textId="77777777" w:rsidR="00116776" w:rsidRPr="00116776" w:rsidRDefault="00116776" w:rsidP="00116776">
            <w:r w:rsidRPr="00116776">
              <w:t>all services</w:t>
            </w:r>
          </w:p>
        </w:tc>
        <w:sdt>
          <w:sdtPr>
            <w:rPr>
              <w:b/>
            </w:rPr>
            <w:id w:val="2046944408"/>
            <w:placeholder>
              <w:docPart w:val="DDE6E8D8005746C19D4DE013C80C268A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79A8BF4E" w14:textId="77777777" w:rsidR="00116776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69976415"/>
            <w:placeholder>
              <w:docPart w:val="4194FFE9A5804602AA27CAC3CCFB422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9C006A6" w14:textId="77777777" w:rsidR="00116776" w:rsidRPr="00E5205F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16776" w:rsidRPr="00E5205F" w14:paraId="6845EF1B" w14:textId="77777777" w:rsidTr="0076380E">
        <w:tc>
          <w:tcPr>
            <w:tcW w:w="1838" w:type="dxa"/>
            <w:vMerge/>
            <w:shd w:val="clear" w:color="auto" w:fill="FFFF66"/>
          </w:tcPr>
          <w:p w14:paraId="4ABA80E7" w14:textId="77777777" w:rsidR="00116776" w:rsidRPr="00F55DAF" w:rsidRDefault="00116776" w:rsidP="00116776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FEFF44F" w14:textId="77777777" w:rsidR="00116776" w:rsidRPr="00C25471" w:rsidRDefault="00116776" w:rsidP="00116776">
            <w:r>
              <w:t>Educate the person and their wh</w:t>
            </w:r>
            <w:r>
              <w:rPr>
                <w:rFonts w:cs="Calibri"/>
              </w:rPr>
              <w:t>ā</w:t>
            </w:r>
            <w:r>
              <w:t>nau on when and how to apply PPE.</w:t>
            </w:r>
          </w:p>
        </w:tc>
        <w:tc>
          <w:tcPr>
            <w:tcW w:w="2552" w:type="dxa"/>
            <w:shd w:val="clear" w:color="auto" w:fill="FFFF66"/>
          </w:tcPr>
          <w:p w14:paraId="637C6518" w14:textId="77777777" w:rsidR="00116776" w:rsidRPr="00E5205F" w:rsidRDefault="00116776" w:rsidP="00116776">
            <w:pPr>
              <w:rPr>
                <w:b/>
              </w:rPr>
            </w:pPr>
            <w:r w:rsidRPr="00116776">
              <w:t>all services</w:t>
            </w:r>
          </w:p>
        </w:tc>
        <w:sdt>
          <w:sdtPr>
            <w:rPr>
              <w:b/>
            </w:rPr>
            <w:id w:val="-1591232130"/>
            <w:placeholder>
              <w:docPart w:val="46E425B210A64FCBBD015AF8823D1AA2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363F4739" w14:textId="77777777" w:rsidR="00116776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10884445"/>
            <w:placeholder>
              <w:docPart w:val="19FBD17D70E84BA48A768762A2E1C89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349C3910" w14:textId="77777777" w:rsidR="00116776" w:rsidRPr="00E5205F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16776" w:rsidRPr="00E5205F" w14:paraId="4C331120" w14:textId="77777777" w:rsidTr="0076380E">
        <w:tc>
          <w:tcPr>
            <w:tcW w:w="1838" w:type="dxa"/>
            <w:vMerge/>
            <w:shd w:val="clear" w:color="auto" w:fill="FFFF66"/>
          </w:tcPr>
          <w:p w14:paraId="5DF2C5E9" w14:textId="77777777" w:rsidR="00116776" w:rsidRPr="00F55DAF" w:rsidRDefault="00116776" w:rsidP="00116776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59F5316" w14:textId="77777777" w:rsidR="00116776" w:rsidRDefault="00116776" w:rsidP="00116776">
            <w:r>
              <w:t>Provide information on standard precautions.</w:t>
            </w:r>
          </w:p>
        </w:tc>
        <w:tc>
          <w:tcPr>
            <w:tcW w:w="2552" w:type="dxa"/>
            <w:shd w:val="clear" w:color="auto" w:fill="FFFF66"/>
          </w:tcPr>
          <w:p w14:paraId="0C434BDC" w14:textId="77777777" w:rsidR="00116776" w:rsidRPr="00E5205F" w:rsidRDefault="00116776" w:rsidP="00116776">
            <w:pPr>
              <w:rPr>
                <w:b/>
              </w:rPr>
            </w:pPr>
            <w:r w:rsidRPr="00116776">
              <w:t>all services</w:t>
            </w:r>
          </w:p>
        </w:tc>
        <w:sdt>
          <w:sdtPr>
            <w:rPr>
              <w:b/>
            </w:rPr>
            <w:id w:val="2248401"/>
            <w:placeholder>
              <w:docPart w:val="E7DBF3F0FABE4BE6B3EE7F9C650AA57B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0CC1FABC" w14:textId="77777777" w:rsidR="00116776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11000800"/>
            <w:placeholder>
              <w:docPart w:val="FB79A53E527744C2813323F35F7FE57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08BCC08A" w14:textId="77777777" w:rsidR="00116776" w:rsidRPr="00E5205F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16776" w:rsidRPr="00E5205F" w14:paraId="2859CE5F" w14:textId="77777777" w:rsidTr="0076380E">
        <w:tc>
          <w:tcPr>
            <w:tcW w:w="1838" w:type="dxa"/>
            <w:vMerge/>
            <w:shd w:val="clear" w:color="auto" w:fill="FFFF66"/>
          </w:tcPr>
          <w:p w14:paraId="5E24CBCB" w14:textId="77777777" w:rsidR="00116776" w:rsidRPr="00F55DAF" w:rsidRDefault="00116776" w:rsidP="00116776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4AB1C6A" w14:textId="77777777" w:rsidR="00116776" w:rsidRDefault="00116776" w:rsidP="00116776">
            <w:r>
              <w:t>Educate on the use of PPE.</w:t>
            </w:r>
          </w:p>
        </w:tc>
        <w:tc>
          <w:tcPr>
            <w:tcW w:w="2552" w:type="dxa"/>
            <w:shd w:val="clear" w:color="auto" w:fill="FFFF66"/>
          </w:tcPr>
          <w:p w14:paraId="736DD709" w14:textId="77777777" w:rsidR="00116776" w:rsidRPr="00E5205F" w:rsidRDefault="00116776" w:rsidP="00116776">
            <w:pPr>
              <w:rPr>
                <w:b/>
              </w:rPr>
            </w:pPr>
            <w:r w:rsidRPr="00116776">
              <w:t>all services</w:t>
            </w:r>
          </w:p>
        </w:tc>
        <w:sdt>
          <w:sdtPr>
            <w:rPr>
              <w:b/>
            </w:rPr>
            <w:id w:val="-371302924"/>
            <w:placeholder>
              <w:docPart w:val="6E20919CD8124AEFAF90E06F71C9D5AC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57DF6DE1" w14:textId="77777777" w:rsidR="00116776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85261399"/>
            <w:placeholder>
              <w:docPart w:val="9941BBDE75CF4EE388D3AC959B92925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31872316" w14:textId="77777777" w:rsidR="00116776" w:rsidRPr="00E5205F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4C0ACB3C" w14:textId="77777777" w:rsidTr="0076380E">
        <w:tc>
          <w:tcPr>
            <w:tcW w:w="1838" w:type="dxa"/>
            <w:vMerge/>
            <w:shd w:val="clear" w:color="auto" w:fill="FFFF66"/>
          </w:tcPr>
          <w:p w14:paraId="184EE203" w14:textId="77777777" w:rsidR="007E3862" w:rsidRPr="00F55DAF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25415C37" w14:textId="77777777" w:rsidR="007E3862" w:rsidRDefault="007E3862" w:rsidP="007E3862">
            <w:r>
              <w:t>We support people and their wh</w:t>
            </w:r>
            <w:r>
              <w:rPr>
                <w:rFonts w:cs="Calibri"/>
              </w:rPr>
              <w:t>ā</w:t>
            </w:r>
            <w:r>
              <w:t>nau to have access to wellbeing resources.</w:t>
            </w:r>
          </w:p>
        </w:tc>
        <w:tc>
          <w:tcPr>
            <w:tcW w:w="2552" w:type="dxa"/>
            <w:shd w:val="clear" w:color="auto" w:fill="FFFF66"/>
          </w:tcPr>
          <w:p w14:paraId="577B7CA0" w14:textId="77777777" w:rsidR="007E3862" w:rsidRPr="00E5205F" w:rsidRDefault="007E3862" w:rsidP="007E3862">
            <w:pPr>
              <w:rPr>
                <w:b/>
              </w:rPr>
            </w:pPr>
            <w:r w:rsidRPr="00116776">
              <w:t>all services</w:t>
            </w:r>
          </w:p>
        </w:tc>
        <w:sdt>
          <w:sdtPr>
            <w:rPr>
              <w:b/>
            </w:rPr>
            <w:id w:val="-2012977659"/>
            <w:placeholder>
              <w:docPart w:val="1D75F907A55D4CD4A852827082CA4CD2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3768ED61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47144194"/>
            <w:placeholder>
              <w:docPart w:val="DE6547891B20425D987F6A436794666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4F676141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12CBB494" w14:textId="77777777" w:rsidTr="0076380E">
        <w:tc>
          <w:tcPr>
            <w:tcW w:w="1838" w:type="dxa"/>
            <w:vMerge/>
            <w:shd w:val="clear" w:color="auto" w:fill="FFFF66"/>
          </w:tcPr>
          <w:p w14:paraId="5523A7B8" w14:textId="77777777" w:rsidR="007E3862" w:rsidRPr="00F55DAF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3E61F66" w14:textId="77777777" w:rsidR="007E3862" w:rsidRPr="00D87F46" w:rsidRDefault="007E3862" w:rsidP="007E3862">
            <w:r w:rsidRPr="00D87F46">
              <w:rPr>
                <w:rFonts w:asciiTheme="minorHAnsi" w:hAnsiTheme="minorHAnsi" w:cstheme="minorHAnsi"/>
              </w:rPr>
              <w:t>Discuss remote/virtual service delivery and develop a contact plan</w:t>
            </w:r>
            <w:r>
              <w:rPr>
                <w:rFonts w:asciiTheme="minorHAnsi" w:hAnsiTheme="minorHAnsi" w:cstheme="minorHAnsi"/>
              </w:rPr>
              <w:t>.</w:t>
            </w:r>
            <w:r w:rsidRPr="00D87F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FFFF66"/>
          </w:tcPr>
          <w:p w14:paraId="3E4F78ED" w14:textId="77777777" w:rsidR="007E3862" w:rsidRPr="00E5205F" w:rsidRDefault="007E3862" w:rsidP="007E3862">
            <w:pPr>
              <w:rPr>
                <w:b/>
              </w:rPr>
            </w:pPr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85115313"/>
            <w:placeholder>
              <w:docPart w:val="638E3C114B574C3CAF41F3695E76752F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09DEF305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79902135"/>
            <w:placeholder>
              <w:docPart w:val="7A5DB396C91848E8822E1D5675973E9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491DAEE7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1D0EEE40" w14:textId="77777777" w:rsidTr="0076380E">
        <w:tc>
          <w:tcPr>
            <w:tcW w:w="1838" w:type="dxa"/>
            <w:vMerge/>
            <w:shd w:val="clear" w:color="auto" w:fill="FFFF66"/>
          </w:tcPr>
          <w:p w14:paraId="2BDB5162" w14:textId="77777777" w:rsidR="007E3862" w:rsidRPr="00F55DAF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17CDD83F" w14:textId="77777777" w:rsidR="007E3862" w:rsidRPr="00D87F46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emergency services contact information.</w:t>
            </w:r>
          </w:p>
        </w:tc>
        <w:tc>
          <w:tcPr>
            <w:tcW w:w="2552" w:type="dxa"/>
            <w:shd w:val="clear" w:color="auto" w:fill="FFFF66"/>
          </w:tcPr>
          <w:p w14:paraId="4EEDB2D7" w14:textId="77777777" w:rsidR="007E3862" w:rsidRPr="00E5205F" w:rsidRDefault="007E3862" w:rsidP="007E3862">
            <w:pPr>
              <w:rPr>
                <w:b/>
              </w:rPr>
            </w:pPr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-303245331"/>
            <w:placeholder>
              <w:docPart w:val="934C26DB56224F2080644CA10EE52030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0FF2C6AA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7174174"/>
            <w:placeholder>
              <w:docPart w:val="5D7380EF4C9F4F679F107713857F033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6FBC1217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701D3650" w14:textId="77777777" w:rsidTr="0076380E">
        <w:tc>
          <w:tcPr>
            <w:tcW w:w="1838" w:type="dxa"/>
            <w:vMerge w:val="restart"/>
            <w:shd w:val="clear" w:color="auto" w:fill="FFFF66"/>
          </w:tcPr>
          <w:p w14:paraId="60D6C452" w14:textId="77777777" w:rsidR="007E3862" w:rsidRPr="00450B74" w:rsidRDefault="007E3862" w:rsidP="007E3862">
            <w:pPr>
              <w:rPr>
                <w:b/>
              </w:rPr>
            </w:pPr>
            <w:r w:rsidRPr="00450B74">
              <w:rPr>
                <w:b/>
              </w:rPr>
              <w:t>Organisational</w:t>
            </w:r>
          </w:p>
        </w:tc>
        <w:tc>
          <w:tcPr>
            <w:tcW w:w="5670" w:type="dxa"/>
            <w:shd w:val="clear" w:color="auto" w:fill="FFFF66"/>
          </w:tcPr>
          <w:p w14:paraId="2A366B09" w14:textId="77777777" w:rsidR="007E3862" w:rsidRPr="00E05258" w:rsidRDefault="007E3862" w:rsidP="007E3862">
            <w:pPr>
              <w:rPr>
                <w:b/>
              </w:rPr>
            </w:pPr>
            <w:r w:rsidRPr="00E05258">
              <w:rPr>
                <w:rFonts w:asciiTheme="minorHAnsi" w:hAnsiTheme="minorHAnsi" w:cstheme="minorHAnsi"/>
              </w:rPr>
              <w:t>Our governance group evaluates the Business Contingency Plan and ensures it is ready for implementation.</w:t>
            </w:r>
          </w:p>
        </w:tc>
        <w:tc>
          <w:tcPr>
            <w:tcW w:w="2552" w:type="dxa"/>
            <w:vMerge w:val="restart"/>
            <w:shd w:val="clear" w:color="auto" w:fill="FFFF66"/>
          </w:tcPr>
          <w:p w14:paraId="04B50BAB" w14:textId="77777777" w:rsidR="007E3862" w:rsidRPr="007E3862" w:rsidRDefault="007E3862" w:rsidP="007E3862"/>
          <w:p w14:paraId="308D58F8" w14:textId="77777777" w:rsidR="007E3862" w:rsidRPr="007E3862" w:rsidRDefault="007E3862" w:rsidP="007E3862"/>
          <w:p w14:paraId="399ADE43" w14:textId="77777777" w:rsidR="007E3862" w:rsidRPr="007E3862" w:rsidRDefault="007E3862" w:rsidP="007E3862"/>
          <w:p w14:paraId="054D84B7" w14:textId="77777777" w:rsidR="007E3862" w:rsidRPr="007E3862" w:rsidRDefault="007E3862" w:rsidP="007E3862"/>
          <w:p w14:paraId="09E901D4" w14:textId="77777777" w:rsidR="007E3862" w:rsidRPr="007E3862" w:rsidRDefault="007E3862" w:rsidP="007E3862">
            <w:r w:rsidRPr="007E3862">
              <w:t>the whole organisation</w:t>
            </w:r>
          </w:p>
        </w:tc>
        <w:sdt>
          <w:sdtPr>
            <w:rPr>
              <w:b/>
            </w:rPr>
            <w:id w:val="-1555464059"/>
            <w:placeholder>
              <w:docPart w:val="6910A56BEBB24D2CB561AAEB9F3EB47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4AF7CEF9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08485535"/>
            <w:placeholder>
              <w:docPart w:val="A23291304306438398FD80E447C37B7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1FCBFFB3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69E7179F" w14:textId="77777777" w:rsidTr="0076380E">
        <w:tc>
          <w:tcPr>
            <w:tcW w:w="1838" w:type="dxa"/>
            <w:vMerge/>
            <w:shd w:val="clear" w:color="auto" w:fill="FFFF66"/>
          </w:tcPr>
          <w:p w14:paraId="2BB9956C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09A61B8A" w14:textId="77777777" w:rsidR="007E3862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specific pandemic plan roles are activated.</w:t>
            </w:r>
          </w:p>
        </w:tc>
        <w:tc>
          <w:tcPr>
            <w:tcW w:w="2552" w:type="dxa"/>
            <w:vMerge/>
            <w:shd w:val="clear" w:color="auto" w:fill="FFFF66"/>
          </w:tcPr>
          <w:p w14:paraId="447B45AA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729433526"/>
            <w:placeholder>
              <w:docPart w:val="D1AAC05381E54CD3990BC193894A4092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482C5E01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74518000"/>
            <w:placeholder>
              <w:docPart w:val="AB987D489C104EF99B5C0EAAF7204AC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691F1EA2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67192270" w14:textId="77777777" w:rsidTr="0076380E">
        <w:tc>
          <w:tcPr>
            <w:tcW w:w="1838" w:type="dxa"/>
            <w:vMerge/>
            <w:shd w:val="clear" w:color="auto" w:fill="FFFF66"/>
          </w:tcPr>
          <w:p w14:paraId="618228BE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961F623" w14:textId="77777777" w:rsidR="007E3862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allocated budget for the pandemic is available.</w:t>
            </w:r>
          </w:p>
        </w:tc>
        <w:tc>
          <w:tcPr>
            <w:tcW w:w="2552" w:type="dxa"/>
            <w:vMerge/>
            <w:shd w:val="clear" w:color="auto" w:fill="FFFF66"/>
          </w:tcPr>
          <w:p w14:paraId="1E2C72E3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-122539216"/>
            <w:placeholder>
              <w:docPart w:val="7E522B81FC2744D58B8BBCA113578895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2A401D99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4476518"/>
            <w:placeholder>
              <w:docPart w:val="772AA60EA6994C20A54989FA458DF6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78BC33B8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5C26A79F" w14:textId="77777777" w:rsidTr="0076380E">
        <w:tc>
          <w:tcPr>
            <w:tcW w:w="1838" w:type="dxa"/>
            <w:vMerge/>
            <w:shd w:val="clear" w:color="auto" w:fill="FFFF66"/>
          </w:tcPr>
          <w:p w14:paraId="4A4B019F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A8A0FEC" w14:textId="34826753" w:rsidR="007E3862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</w:t>
            </w:r>
            <w:r w:rsidR="004A6A3A">
              <w:rPr>
                <w:rFonts w:asciiTheme="minorHAnsi" w:hAnsiTheme="minorHAnsi" w:cstheme="minorHAnsi"/>
              </w:rPr>
              <w:t>receiving</w:t>
            </w:r>
            <w:r>
              <w:rPr>
                <w:rFonts w:asciiTheme="minorHAnsi" w:hAnsiTheme="minorHAnsi" w:cstheme="minorHAnsi"/>
              </w:rPr>
              <w:t xml:space="preserve"> public health and Ministry of Health daily updates.</w:t>
            </w:r>
          </w:p>
        </w:tc>
        <w:tc>
          <w:tcPr>
            <w:tcW w:w="2552" w:type="dxa"/>
            <w:vMerge/>
            <w:shd w:val="clear" w:color="auto" w:fill="FFFF66"/>
          </w:tcPr>
          <w:p w14:paraId="5D919E6F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1800716755"/>
            <w:placeholder>
              <w:docPart w:val="5126F5B8B31240CBBCC5ABA0685BEC0B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3677F007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32353928"/>
            <w:placeholder>
              <w:docPart w:val="8D95FB07DB5B4F25B23B307A17D4A8B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323FFF01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27FF8170" w14:textId="77777777" w:rsidTr="0076380E">
        <w:tc>
          <w:tcPr>
            <w:tcW w:w="1838" w:type="dxa"/>
            <w:vMerge/>
            <w:shd w:val="clear" w:color="auto" w:fill="FFFF66"/>
          </w:tcPr>
          <w:p w14:paraId="51F96BEE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8AE7C40" w14:textId="32D864EE" w:rsidR="007E3862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the organisation</w:t>
            </w:r>
            <w:r w:rsidR="004A6A3A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 xml:space="preserve">s website to include </w:t>
            </w:r>
            <w:proofErr w:type="gramStart"/>
            <w:r>
              <w:rPr>
                <w:rFonts w:asciiTheme="minorHAnsi" w:hAnsiTheme="minorHAnsi" w:cstheme="minorHAnsi"/>
              </w:rPr>
              <w:t>current status</w:t>
            </w:r>
            <w:proofErr w:type="gramEnd"/>
            <w:r>
              <w:rPr>
                <w:rFonts w:asciiTheme="minorHAnsi" w:hAnsiTheme="minorHAnsi" w:cstheme="minorHAnsi"/>
              </w:rPr>
              <w:t xml:space="preserve"> of the pandemic and how it impacts on the services provided.</w:t>
            </w:r>
          </w:p>
        </w:tc>
        <w:tc>
          <w:tcPr>
            <w:tcW w:w="2552" w:type="dxa"/>
            <w:vMerge/>
            <w:shd w:val="clear" w:color="auto" w:fill="FFFF66"/>
          </w:tcPr>
          <w:p w14:paraId="08E18795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-775255761"/>
            <w:placeholder>
              <w:docPart w:val="0DEF30793BF84936B10484449E4AFB8D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4F1B1AEC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54519203"/>
            <w:placeholder>
              <w:docPart w:val="C3EE93A3E8974F3490A1EB1A03305F0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DE4A7A0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52EEE38A" w14:textId="77777777" w:rsidTr="0076380E">
        <w:tc>
          <w:tcPr>
            <w:tcW w:w="1838" w:type="dxa"/>
            <w:vMerge/>
            <w:shd w:val="clear" w:color="auto" w:fill="FFFF66"/>
          </w:tcPr>
          <w:p w14:paraId="10157723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22883E34" w14:textId="387B0148" w:rsidR="007E3862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check if people engaged with our service have access to devices that enable communication remote</w:t>
            </w:r>
            <w:r w:rsidR="00E22041">
              <w:rPr>
                <w:rFonts w:asciiTheme="minorHAnsi" w:hAnsiTheme="minorHAnsi" w:cstheme="minorHAnsi"/>
              </w:rPr>
              <w:t>ly</w:t>
            </w:r>
            <w:r>
              <w:rPr>
                <w:rFonts w:asciiTheme="minorHAnsi" w:hAnsiTheme="minorHAnsi" w:cstheme="minorHAnsi"/>
              </w:rPr>
              <w:t xml:space="preserve"> and virtually. If not, we attempt to access funding to </w:t>
            </w:r>
            <w:r w:rsidR="00752CBB">
              <w:rPr>
                <w:rFonts w:asciiTheme="minorHAnsi" w:hAnsiTheme="minorHAnsi" w:cstheme="minorHAnsi"/>
              </w:rPr>
              <w:t>enable access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vMerge/>
            <w:shd w:val="clear" w:color="auto" w:fill="FFFF66"/>
          </w:tcPr>
          <w:p w14:paraId="5FC7051D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1484741757"/>
            <w:placeholder>
              <w:docPart w:val="D9AFE8FABBD44022B25C48DA13FC4589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711C1A86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37480754"/>
            <w:placeholder>
              <w:docPart w:val="43DE4F72533346B98C9B21E1DCC3D4A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E328395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7F90EFC" w14:textId="77777777" w:rsidR="00F02837" w:rsidRDefault="00F02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551"/>
        <w:gridCol w:w="2232"/>
      </w:tblGrid>
      <w:tr w:rsidR="00F02837" w:rsidRPr="00E5205F" w14:paraId="51DA23B7" w14:textId="77777777" w:rsidTr="00EA70D4">
        <w:tc>
          <w:tcPr>
            <w:tcW w:w="14843" w:type="dxa"/>
            <w:gridSpan w:val="5"/>
            <w:shd w:val="clear" w:color="auto" w:fill="FFFF66"/>
          </w:tcPr>
          <w:p w14:paraId="38C0A72C" w14:textId="77777777" w:rsidR="00F02837" w:rsidRPr="00E5205F" w:rsidRDefault="00F02837" w:rsidP="009D73E3">
            <w:r w:rsidRPr="00F02837">
              <w:rPr>
                <w:b/>
              </w:rPr>
              <w:t xml:space="preserve">Pandemic Plan – phase </w:t>
            </w:r>
            <w:r w:rsidR="009D73E3">
              <w:rPr>
                <w:b/>
              </w:rPr>
              <w:t>3</w:t>
            </w:r>
            <w:r w:rsidRPr="00F02837">
              <w:rPr>
                <w:b/>
              </w:rPr>
              <w:t xml:space="preserve"> stamp it out – cluster control</w:t>
            </w:r>
            <w:r>
              <w:rPr>
                <w:b/>
              </w:rPr>
              <w:t xml:space="preserve"> – </w:t>
            </w:r>
            <w:r w:rsidRPr="00F02837">
              <w:rPr>
                <w:b/>
                <w:i/>
              </w:rPr>
              <w:t>cont.</w:t>
            </w:r>
          </w:p>
        </w:tc>
      </w:tr>
      <w:tr w:rsidR="00F02837" w:rsidRPr="00E5205F" w14:paraId="3A9F5710" w14:textId="77777777" w:rsidTr="00EA70D4">
        <w:tc>
          <w:tcPr>
            <w:tcW w:w="1838" w:type="dxa"/>
            <w:shd w:val="clear" w:color="auto" w:fill="FFFF66"/>
          </w:tcPr>
          <w:p w14:paraId="3899106D" w14:textId="77777777" w:rsidR="00F02837" w:rsidRPr="00E5205F" w:rsidRDefault="00F02837" w:rsidP="00EA70D4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FFFF66"/>
          </w:tcPr>
          <w:p w14:paraId="6318037B" w14:textId="77777777" w:rsidR="00F02837" w:rsidRPr="00E5205F" w:rsidRDefault="00F02837" w:rsidP="00EA70D4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FFF66"/>
          </w:tcPr>
          <w:p w14:paraId="2B4A7661" w14:textId="24A54BD3" w:rsidR="00F02837" w:rsidRPr="00E5205F" w:rsidRDefault="00F02837" w:rsidP="00EA70D4">
            <w:pPr>
              <w:rPr>
                <w:b/>
              </w:rPr>
            </w:pPr>
            <w:r w:rsidRPr="00E5205F">
              <w:rPr>
                <w:b/>
              </w:rPr>
              <w:t xml:space="preserve">Services this applies </w:t>
            </w:r>
            <w:r w:rsidR="00E22041">
              <w:rPr>
                <w:b/>
              </w:rPr>
              <w:t>to</w:t>
            </w:r>
          </w:p>
        </w:tc>
        <w:tc>
          <w:tcPr>
            <w:tcW w:w="2551" w:type="dxa"/>
            <w:shd w:val="clear" w:color="auto" w:fill="FFFF66"/>
          </w:tcPr>
          <w:p w14:paraId="62AC21E8" w14:textId="77777777" w:rsidR="00F02837" w:rsidRPr="00E5205F" w:rsidRDefault="00F02837" w:rsidP="00EA70D4">
            <w:pPr>
              <w:rPr>
                <w:b/>
              </w:rPr>
            </w:pPr>
            <w:r>
              <w:rPr>
                <w:b/>
              </w:rPr>
              <w:t>Person/role r</w:t>
            </w:r>
            <w:r w:rsidRPr="00E5205F">
              <w:rPr>
                <w:b/>
              </w:rPr>
              <w:t>esponsib</w:t>
            </w:r>
            <w:r>
              <w:rPr>
                <w:b/>
              </w:rPr>
              <w:t>le</w:t>
            </w:r>
            <w:r w:rsidRPr="00E5205F">
              <w:rPr>
                <w:b/>
              </w:rPr>
              <w:t xml:space="preserve"> for implementing</w:t>
            </w:r>
          </w:p>
        </w:tc>
        <w:tc>
          <w:tcPr>
            <w:tcW w:w="2232" w:type="dxa"/>
            <w:shd w:val="clear" w:color="auto" w:fill="FFFF66"/>
          </w:tcPr>
          <w:p w14:paraId="009DA3BE" w14:textId="77777777" w:rsidR="00F02837" w:rsidRPr="00E5205F" w:rsidRDefault="00F02837" w:rsidP="00EA70D4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7E3862" w:rsidRPr="00E5205F" w14:paraId="3E67DD90" w14:textId="77777777" w:rsidTr="0076380E">
        <w:tc>
          <w:tcPr>
            <w:tcW w:w="1838" w:type="dxa"/>
            <w:vMerge w:val="restart"/>
            <w:shd w:val="clear" w:color="auto" w:fill="FFFF66"/>
          </w:tcPr>
          <w:p w14:paraId="0DDBCCA5" w14:textId="77777777" w:rsidR="007E3862" w:rsidRPr="00450B74" w:rsidRDefault="007E3862" w:rsidP="007E3862">
            <w:pPr>
              <w:rPr>
                <w:b/>
              </w:rPr>
            </w:pPr>
            <w:r w:rsidRPr="00450B74">
              <w:rPr>
                <w:b/>
              </w:rPr>
              <w:t>Service delivery</w:t>
            </w:r>
          </w:p>
        </w:tc>
        <w:tc>
          <w:tcPr>
            <w:tcW w:w="5670" w:type="dxa"/>
            <w:shd w:val="clear" w:color="auto" w:fill="FFFF66"/>
          </w:tcPr>
          <w:p w14:paraId="44468DFD" w14:textId="77777777" w:rsidR="007E3862" w:rsidRPr="00C25471" w:rsidRDefault="007E3862" w:rsidP="007E3862">
            <w:r>
              <w:t>We h</w:t>
            </w:r>
            <w:r w:rsidRPr="00C25471">
              <w:t>ave food</w:t>
            </w:r>
            <w:r>
              <w:t xml:space="preserve"> and other necessities stored </w:t>
            </w:r>
            <w:r w:rsidRPr="00C25471">
              <w:t>that will last for two weeks.</w:t>
            </w:r>
          </w:p>
        </w:tc>
        <w:tc>
          <w:tcPr>
            <w:tcW w:w="2552" w:type="dxa"/>
            <w:shd w:val="clear" w:color="auto" w:fill="FFFF66"/>
          </w:tcPr>
          <w:p w14:paraId="61C1F7A7" w14:textId="77777777" w:rsidR="007E3862" w:rsidRPr="0037573C" w:rsidRDefault="0037573C" w:rsidP="007E3862">
            <w:r w:rsidRPr="0037573C">
              <w:t>services with accommodation</w:t>
            </w:r>
          </w:p>
        </w:tc>
        <w:sdt>
          <w:sdtPr>
            <w:rPr>
              <w:b/>
            </w:rPr>
            <w:id w:val="1857845317"/>
            <w:placeholder>
              <w:docPart w:val="32F915FEAB1A4AD792A4AB96A2792056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6946AC37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80286329"/>
            <w:placeholder>
              <w:docPart w:val="1372F8DABF064742B8764E47044DF5C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7499F0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3DC66E2C" w14:textId="77777777" w:rsidTr="0076380E">
        <w:tc>
          <w:tcPr>
            <w:tcW w:w="1838" w:type="dxa"/>
            <w:vMerge/>
            <w:shd w:val="clear" w:color="auto" w:fill="FFFF66"/>
          </w:tcPr>
          <w:p w14:paraId="31ABB25B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22E62D1E" w14:textId="77777777" w:rsidR="007E3862" w:rsidRPr="00C25471" w:rsidRDefault="007E3862" w:rsidP="007E3862">
            <w:r>
              <w:t xml:space="preserve">Ensure fresh and safe water is available for at least </w:t>
            </w:r>
            <w:sdt>
              <w:sdtPr>
                <w:id w:val="379527668"/>
                <w:placeholder>
                  <w:docPart w:val="EFB652681D0F46A391A6E3D517EF3EF1"/>
                </w:placeholder>
                <w:showingPlcHdr/>
                <w:dropDownList>
                  <w:listItem w:value="Choose an item."/>
                  <w:listItem w:displayText="three" w:value="three"/>
                  <w:listItem w:displayText="six" w:value="six"/>
                  <w:listItem w:displayText="four" w:value="four"/>
                </w:dropDownList>
              </w:sdtPr>
              <w:sdtEndPr/>
              <w:sdtContent>
                <w:r w:rsidRPr="00A810C6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days. 3 litres per person per day minimum.</w:t>
            </w:r>
          </w:p>
        </w:tc>
        <w:tc>
          <w:tcPr>
            <w:tcW w:w="2552" w:type="dxa"/>
            <w:shd w:val="clear" w:color="auto" w:fill="FFFF66"/>
          </w:tcPr>
          <w:p w14:paraId="735DAC7D" w14:textId="77777777" w:rsidR="007E3862" w:rsidRPr="00E5205F" w:rsidRDefault="00EA70D4" w:rsidP="007E3862">
            <w:pPr>
              <w:rPr>
                <w:b/>
              </w:rPr>
            </w:pPr>
            <w:r w:rsidRPr="0037573C">
              <w:t>services with accommodation</w:t>
            </w:r>
          </w:p>
        </w:tc>
        <w:sdt>
          <w:sdtPr>
            <w:rPr>
              <w:b/>
            </w:rPr>
            <w:id w:val="-627936483"/>
            <w:placeholder>
              <w:docPart w:val="D1E5FE0065E44E809A743918D5BCAF0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6BAF3A62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87615233"/>
            <w:placeholder>
              <w:docPart w:val="5C47F074904841B082FF5FDB7FAFC7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3C5FAEEC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3F55761C" w14:textId="77777777" w:rsidTr="0076380E">
        <w:tc>
          <w:tcPr>
            <w:tcW w:w="1838" w:type="dxa"/>
            <w:vMerge/>
            <w:shd w:val="clear" w:color="auto" w:fill="FFFF66"/>
          </w:tcPr>
          <w:p w14:paraId="007D710B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7666B6A" w14:textId="77777777" w:rsidR="007E3862" w:rsidRPr="00C25471" w:rsidRDefault="007E3862" w:rsidP="007E3862">
            <w:proofErr w:type="gramStart"/>
            <w:r>
              <w:t>Make arrangements</w:t>
            </w:r>
            <w:proofErr w:type="gramEnd"/>
            <w:r>
              <w:t xml:space="preserve"> to ensure no interruption to medication supply.</w:t>
            </w:r>
          </w:p>
        </w:tc>
        <w:tc>
          <w:tcPr>
            <w:tcW w:w="2552" w:type="dxa"/>
            <w:shd w:val="clear" w:color="auto" w:fill="FFFF66"/>
          </w:tcPr>
          <w:p w14:paraId="5F33B918" w14:textId="77777777" w:rsidR="007E3862" w:rsidRPr="00EA70D4" w:rsidRDefault="00EA70D4" w:rsidP="007E3862">
            <w:r w:rsidRPr="00EA70D4">
              <w:t>all services</w:t>
            </w:r>
          </w:p>
        </w:tc>
        <w:sdt>
          <w:sdtPr>
            <w:rPr>
              <w:b/>
            </w:rPr>
            <w:id w:val="-1707931862"/>
            <w:placeholder>
              <w:docPart w:val="214CB36653FF4AFFB56AA65B6FA46B6C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5E50AF20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48766465"/>
            <w:placeholder>
              <w:docPart w:val="0C52D9DB3B7B4087917F98069C83499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85B3D8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7A827703" w14:textId="77777777" w:rsidTr="0076380E">
        <w:tc>
          <w:tcPr>
            <w:tcW w:w="1838" w:type="dxa"/>
            <w:vMerge/>
            <w:shd w:val="clear" w:color="auto" w:fill="FFFF66"/>
          </w:tcPr>
          <w:p w14:paraId="4CA0DDDF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26C9BB6" w14:textId="77777777" w:rsidR="007E3862" w:rsidRDefault="007E3862" w:rsidP="007E3862">
            <w:r>
              <w:t>Check and get sufficient recreational supplies.</w:t>
            </w:r>
          </w:p>
        </w:tc>
        <w:tc>
          <w:tcPr>
            <w:tcW w:w="2552" w:type="dxa"/>
            <w:shd w:val="clear" w:color="auto" w:fill="FFFF66"/>
          </w:tcPr>
          <w:p w14:paraId="2B9E7DF2" w14:textId="77777777" w:rsidR="007E3862" w:rsidRPr="00E5205F" w:rsidRDefault="00EA70D4" w:rsidP="007E3862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-217361506"/>
            <w:placeholder>
              <w:docPart w:val="8CFE23A3DD5D4F6CBFEED059236DB494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7A5264CF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30431348"/>
            <w:placeholder>
              <w:docPart w:val="017C923681D7460C97855A89DE894BD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45F2465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17BBC9BF" w14:textId="77777777" w:rsidTr="0076380E">
        <w:tc>
          <w:tcPr>
            <w:tcW w:w="1838" w:type="dxa"/>
            <w:vMerge/>
            <w:shd w:val="clear" w:color="auto" w:fill="FFFF66"/>
          </w:tcPr>
          <w:p w14:paraId="7A1C9962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6354900" w14:textId="77777777" w:rsidR="007E3862" w:rsidRDefault="007E3862" w:rsidP="007E3862">
            <w:r>
              <w:t>Admission screening is defined and implemented.</w:t>
            </w:r>
          </w:p>
        </w:tc>
        <w:tc>
          <w:tcPr>
            <w:tcW w:w="2552" w:type="dxa"/>
            <w:shd w:val="clear" w:color="auto" w:fill="FFFF66"/>
          </w:tcPr>
          <w:p w14:paraId="353E5D57" w14:textId="77777777" w:rsidR="007E3862" w:rsidRPr="00E5205F" w:rsidRDefault="00EA70D4" w:rsidP="007E3862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599763123"/>
            <w:placeholder>
              <w:docPart w:val="BB44B228F81A4948B3FC5A932EBA1B29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348FB25D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36096713"/>
            <w:placeholder>
              <w:docPart w:val="B1A507B8F0D74C6183328A230575695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07BA78D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7C335238" w14:textId="77777777" w:rsidTr="0076380E">
        <w:tc>
          <w:tcPr>
            <w:tcW w:w="1838" w:type="dxa"/>
            <w:vMerge/>
            <w:shd w:val="clear" w:color="auto" w:fill="FFFF66"/>
          </w:tcPr>
          <w:p w14:paraId="1A3769D9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AE46BEB" w14:textId="77777777" w:rsidR="007E3862" w:rsidRDefault="007E3862" w:rsidP="007E3862">
            <w:r>
              <w:t>We may limit number of visitors.</w:t>
            </w:r>
          </w:p>
        </w:tc>
        <w:tc>
          <w:tcPr>
            <w:tcW w:w="2552" w:type="dxa"/>
            <w:shd w:val="clear" w:color="auto" w:fill="FFFF66"/>
          </w:tcPr>
          <w:p w14:paraId="080CF828" w14:textId="77777777" w:rsidR="007E3862" w:rsidRPr="00E5205F" w:rsidRDefault="00EA70D4" w:rsidP="007E3862">
            <w:pPr>
              <w:rPr>
                <w:b/>
              </w:rPr>
            </w:pPr>
            <w:r w:rsidRPr="0037573C">
              <w:t>services with accommodation</w:t>
            </w:r>
          </w:p>
        </w:tc>
        <w:sdt>
          <w:sdtPr>
            <w:rPr>
              <w:b/>
            </w:rPr>
            <w:id w:val="683327952"/>
            <w:placeholder>
              <w:docPart w:val="670B9E238D9641C89B53665520BB8591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7498CB94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49679926"/>
            <w:placeholder>
              <w:docPart w:val="4E0A9B51B3EF42B6B93C23654E585F1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24C6DDA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2D3AC855" w14:textId="77777777" w:rsidTr="0076380E">
        <w:tc>
          <w:tcPr>
            <w:tcW w:w="1838" w:type="dxa"/>
            <w:vMerge/>
            <w:shd w:val="clear" w:color="auto" w:fill="FFFF66"/>
          </w:tcPr>
          <w:p w14:paraId="57E631C4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5101D1F" w14:textId="77777777" w:rsidR="007E3862" w:rsidRDefault="007E3862" w:rsidP="007E3862">
            <w:r>
              <w:t>We monitor people engaged with our service daily for symptoms of the infection that caused the pandemic.</w:t>
            </w:r>
          </w:p>
        </w:tc>
        <w:tc>
          <w:tcPr>
            <w:tcW w:w="2552" w:type="dxa"/>
            <w:shd w:val="clear" w:color="auto" w:fill="FFFF66"/>
          </w:tcPr>
          <w:p w14:paraId="4639FDD6" w14:textId="77777777" w:rsidR="007E3862" w:rsidRPr="00E5205F" w:rsidRDefault="00EA70D4" w:rsidP="007E3862">
            <w:pPr>
              <w:rPr>
                <w:b/>
              </w:rPr>
            </w:pPr>
            <w:r w:rsidRPr="0037573C">
              <w:t>services with accommodation</w:t>
            </w:r>
          </w:p>
        </w:tc>
        <w:sdt>
          <w:sdtPr>
            <w:rPr>
              <w:b/>
            </w:rPr>
            <w:id w:val="1010256544"/>
            <w:placeholder>
              <w:docPart w:val="CB9F82DDFDA74CB891DBDBC48EAF0AC2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39CBD0D6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91136674"/>
            <w:placeholder>
              <w:docPart w:val="1FE811092A8F48E59D29ED71C86E9B5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B177044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73414C3D" w14:textId="77777777" w:rsidTr="0076380E">
        <w:tc>
          <w:tcPr>
            <w:tcW w:w="1838" w:type="dxa"/>
            <w:vMerge/>
            <w:shd w:val="clear" w:color="auto" w:fill="FFFF66"/>
          </w:tcPr>
          <w:p w14:paraId="4324205F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BFABEE4" w14:textId="77777777" w:rsidR="00B6237D" w:rsidRDefault="00B6237D" w:rsidP="00B6237D">
            <w:r>
              <w:t>We c</w:t>
            </w:r>
            <w:r w:rsidRPr="000B7709">
              <w:t xml:space="preserve">ancel activities that involve having contact with people that are part of </w:t>
            </w:r>
            <w:r>
              <w:t xml:space="preserve">a </w:t>
            </w:r>
            <w:r w:rsidRPr="000B7709">
              <w:t>cluster or are at risk of being infected.</w:t>
            </w:r>
          </w:p>
        </w:tc>
        <w:tc>
          <w:tcPr>
            <w:tcW w:w="2552" w:type="dxa"/>
            <w:shd w:val="clear" w:color="auto" w:fill="FFFF66"/>
          </w:tcPr>
          <w:p w14:paraId="3D7A1DA0" w14:textId="77777777" w:rsidR="00B6237D" w:rsidRPr="00E5205F" w:rsidRDefault="00EA70D4" w:rsidP="00B6237D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536320742"/>
            <w:placeholder>
              <w:docPart w:val="1FAD97839C8C49A5A5E408531B5A8ADC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10CF5314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53199621"/>
            <w:placeholder>
              <w:docPart w:val="0160662D28E3452889F146B76D52B2B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7CB2D278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70E440B9" w14:textId="77777777" w:rsidTr="0076380E">
        <w:tc>
          <w:tcPr>
            <w:tcW w:w="1838" w:type="dxa"/>
            <w:vMerge/>
            <w:shd w:val="clear" w:color="auto" w:fill="FFFF66"/>
          </w:tcPr>
          <w:p w14:paraId="2B16A9BC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1F7A6897" w14:textId="77777777" w:rsidR="00B6237D" w:rsidRDefault="00B6237D" w:rsidP="00B6237D">
            <w:r>
              <w:t>Staff to only travel for essential provision of services.</w:t>
            </w:r>
          </w:p>
        </w:tc>
        <w:tc>
          <w:tcPr>
            <w:tcW w:w="2552" w:type="dxa"/>
            <w:shd w:val="clear" w:color="auto" w:fill="FFFF66"/>
          </w:tcPr>
          <w:p w14:paraId="360B33C9" w14:textId="77777777" w:rsidR="00B6237D" w:rsidRPr="00E5205F" w:rsidRDefault="00EA70D4" w:rsidP="00B6237D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670684394"/>
            <w:placeholder>
              <w:docPart w:val="6E70FAD8EC3A46FD9497DD7FC22E3466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66CE7212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57186136"/>
            <w:placeholder>
              <w:docPart w:val="F882AFF4A7BE40E99EEB85347BA61DE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18FB0464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69CDF32F" w14:textId="77777777" w:rsidTr="0076380E">
        <w:tc>
          <w:tcPr>
            <w:tcW w:w="1838" w:type="dxa"/>
            <w:vMerge/>
            <w:shd w:val="clear" w:color="auto" w:fill="FFFF66"/>
          </w:tcPr>
          <w:p w14:paraId="7F93F596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A416969" w14:textId="77777777" w:rsidR="00B6237D" w:rsidRDefault="00B6237D" w:rsidP="00B6237D">
            <w:r w:rsidRPr="008163D2">
              <w:t>Cancel activities that involve travelling into an unsafe zone.</w:t>
            </w:r>
          </w:p>
        </w:tc>
        <w:tc>
          <w:tcPr>
            <w:tcW w:w="2552" w:type="dxa"/>
            <w:shd w:val="clear" w:color="auto" w:fill="FFFF66"/>
          </w:tcPr>
          <w:p w14:paraId="6A75CCF7" w14:textId="77777777" w:rsidR="00B6237D" w:rsidRPr="00E5205F" w:rsidRDefault="00EA70D4" w:rsidP="00B6237D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-393434600"/>
            <w:placeholder>
              <w:docPart w:val="2AA7FF0C3C464134A4FDAC1D12F6022F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4445082E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47949234"/>
            <w:placeholder>
              <w:docPart w:val="068FAFD4BFC74D15B84CB0A02D768E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2757AE7F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1083F3D3" w14:textId="77777777" w:rsidTr="0076380E">
        <w:tc>
          <w:tcPr>
            <w:tcW w:w="1838" w:type="dxa"/>
            <w:vMerge/>
            <w:shd w:val="clear" w:color="auto" w:fill="FFFF66"/>
          </w:tcPr>
          <w:p w14:paraId="1CF742FE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4D1D9D9" w14:textId="77777777" w:rsidR="00B6237D" w:rsidRPr="002954B0" w:rsidRDefault="00B6237D" w:rsidP="00B6237D">
            <w:r w:rsidRPr="002954B0">
              <w:t>Develop a list that identifies the monitoring requirements for each service user.</w:t>
            </w:r>
          </w:p>
        </w:tc>
        <w:tc>
          <w:tcPr>
            <w:tcW w:w="2552" w:type="dxa"/>
            <w:shd w:val="clear" w:color="auto" w:fill="FFFF66"/>
          </w:tcPr>
          <w:p w14:paraId="119F2FEE" w14:textId="77777777" w:rsidR="00B6237D" w:rsidRPr="00EA70D4" w:rsidRDefault="00EA70D4" w:rsidP="00B6237D">
            <w:r w:rsidRPr="00EA70D4">
              <w:t>services that do not include accommodation</w:t>
            </w:r>
          </w:p>
        </w:tc>
        <w:sdt>
          <w:sdtPr>
            <w:rPr>
              <w:b/>
            </w:rPr>
            <w:id w:val="883988587"/>
            <w:placeholder>
              <w:docPart w:val="C034B8D7C47743CAAECB58934DF5FAF6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22FE65A0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90374790"/>
            <w:placeholder>
              <w:docPart w:val="D73356075BBF4001AB0619EC7B71B0A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148D6C64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13FEBFE5" w14:textId="77777777" w:rsidTr="0076380E">
        <w:tc>
          <w:tcPr>
            <w:tcW w:w="1838" w:type="dxa"/>
            <w:vMerge/>
            <w:shd w:val="clear" w:color="auto" w:fill="FFFF66"/>
          </w:tcPr>
          <w:p w14:paraId="312DA1AC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EA009EB" w14:textId="11781E22" w:rsidR="00B6237D" w:rsidRPr="00B849A2" w:rsidRDefault="00B6237D" w:rsidP="00B6237D">
            <w:r w:rsidRPr="00B849A2">
              <w:t>Liaise with the clinical</w:t>
            </w:r>
            <w:r w:rsidR="00E22041">
              <w:t>ly</w:t>
            </w:r>
            <w:r w:rsidRPr="00B849A2">
              <w:t xml:space="preserve"> responsible service/team about crisis and safety plans for </w:t>
            </w:r>
            <w:r>
              <w:t>people engaged with our services and their wh</w:t>
            </w:r>
            <w:r>
              <w:rPr>
                <w:rFonts w:cs="Calibri"/>
              </w:rPr>
              <w:t>ā</w:t>
            </w:r>
            <w:r>
              <w:t>nau.</w:t>
            </w:r>
          </w:p>
        </w:tc>
        <w:tc>
          <w:tcPr>
            <w:tcW w:w="2552" w:type="dxa"/>
            <w:shd w:val="clear" w:color="auto" w:fill="FFFF66"/>
          </w:tcPr>
          <w:p w14:paraId="1CA94C52" w14:textId="77777777" w:rsidR="00B6237D" w:rsidRPr="00BF7B87" w:rsidRDefault="00BF7B87" w:rsidP="00B6237D">
            <w:r w:rsidRPr="00BF7B87">
              <w:t>all services</w:t>
            </w:r>
          </w:p>
        </w:tc>
        <w:sdt>
          <w:sdtPr>
            <w:rPr>
              <w:b/>
            </w:rPr>
            <w:id w:val="-1677638271"/>
            <w:placeholder>
              <w:docPart w:val="03425A7E76E44890B23A23E620A4ED1D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25E1B85D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97269818"/>
            <w:placeholder>
              <w:docPart w:val="EA0C6D19393D4959883D11407BC9928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F6A81B4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F145E14" w14:textId="77777777" w:rsidR="00B6237D" w:rsidRDefault="00B6237D"/>
    <w:p w14:paraId="3B69ED59" w14:textId="77777777" w:rsidR="00B6237D" w:rsidRDefault="00B6237D"/>
    <w:p w14:paraId="69C33F21" w14:textId="77777777" w:rsidR="00B6237D" w:rsidRDefault="00B6237D"/>
    <w:p w14:paraId="0259BFFD" w14:textId="77777777" w:rsidR="00B6237D" w:rsidRDefault="00B6237D"/>
    <w:p w14:paraId="48270F12" w14:textId="77777777" w:rsidR="00B6237D" w:rsidRDefault="00B62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551"/>
        <w:gridCol w:w="2232"/>
      </w:tblGrid>
      <w:tr w:rsidR="008E2CA7" w:rsidRPr="00E5205F" w14:paraId="6E831B2D" w14:textId="77777777" w:rsidTr="00EA70D4">
        <w:tc>
          <w:tcPr>
            <w:tcW w:w="14843" w:type="dxa"/>
            <w:gridSpan w:val="5"/>
            <w:shd w:val="clear" w:color="auto" w:fill="FFFF66"/>
          </w:tcPr>
          <w:p w14:paraId="1D7A0E4B" w14:textId="77777777" w:rsidR="008E2CA7" w:rsidRPr="00E5205F" w:rsidRDefault="008E2CA7" w:rsidP="009D73E3">
            <w:r w:rsidRPr="00F02837">
              <w:rPr>
                <w:b/>
              </w:rPr>
              <w:lastRenderedPageBreak/>
              <w:t xml:space="preserve">Pandemic Plan – phase </w:t>
            </w:r>
            <w:r w:rsidR="009D73E3">
              <w:rPr>
                <w:b/>
              </w:rPr>
              <w:t>3</w:t>
            </w:r>
            <w:r w:rsidRPr="00F02837">
              <w:rPr>
                <w:b/>
              </w:rPr>
              <w:t xml:space="preserve"> stamp it out – cluster control</w:t>
            </w:r>
            <w:r>
              <w:rPr>
                <w:b/>
              </w:rPr>
              <w:t xml:space="preserve"> – </w:t>
            </w:r>
            <w:r w:rsidRPr="00F02837">
              <w:rPr>
                <w:b/>
                <w:i/>
              </w:rPr>
              <w:t>cont.</w:t>
            </w:r>
          </w:p>
        </w:tc>
      </w:tr>
      <w:tr w:rsidR="008E2CA7" w:rsidRPr="00E5205F" w14:paraId="1DF3C1DA" w14:textId="77777777" w:rsidTr="00EA70D4">
        <w:tc>
          <w:tcPr>
            <w:tcW w:w="1838" w:type="dxa"/>
            <w:shd w:val="clear" w:color="auto" w:fill="FFFF66"/>
          </w:tcPr>
          <w:p w14:paraId="36B67593" w14:textId="77777777" w:rsidR="008E2CA7" w:rsidRPr="00E5205F" w:rsidRDefault="008E2CA7" w:rsidP="00EA70D4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FFFF66"/>
          </w:tcPr>
          <w:p w14:paraId="10C9555B" w14:textId="77777777" w:rsidR="008E2CA7" w:rsidRPr="00E5205F" w:rsidRDefault="008E2CA7" w:rsidP="00EA70D4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FFF66"/>
          </w:tcPr>
          <w:p w14:paraId="16DC4C71" w14:textId="745AA641" w:rsidR="008E2CA7" w:rsidRPr="00E5205F" w:rsidRDefault="008E2CA7" w:rsidP="00EA70D4">
            <w:pPr>
              <w:rPr>
                <w:b/>
              </w:rPr>
            </w:pPr>
            <w:r>
              <w:rPr>
                <w:b/>
              </w:rPr>
              <w:t xml:space="preserve">Staff </w:t>
            </w:r>
            <w:r w:rsidRPr="00E5205F">
              <w:rPr>
                <w:b/>
              </w:rPr>
              <w:t xml:space="preserve">this applies </w:t>
            </w:r>
            <w:r w:rsidR="00E22041">
              <w:rPr>
                <w:b/>
              </w:rPr>
              <w:t>to</w:t>
            </w:r>
          </w:p>
        </w:tc>
        <w:tc>
          <w:tcPr>
            <w:tcW w:w="2551" w:type="dxa"/>
            <w:shd w:val="clear" w:color="auto" w:fill="FFFF66"/>
          </w:tcPr>
          <w:p w14:paraId="1C6D505D" w14:textId="77777777" w:rsidR="008E2CA7" w:rsidRPr="00E5205F" w:rsidRDefault="008E2CA7" w:rsidP="00EA70D4">
            <w:pPr>
              <w:rPr>
                <w:b/>
              </w:rPr>
            </w:pPr>
            <w:r>
              <w:rPr>
                <w:b/>
              </w:rPr>
              <w:t>Person/role r</w:t>
            </w:r>
            <w:r w:rsidRPr="00E5205F">
              <w:rPr>
                <w:b/>
              </w:rPr>
              <w:t>esponsib</w:t>
            </w:r>
            <w:r>
              <w:rPr>
                <w:b/>
              </w:rPr>
              <w:t>le</w:t>
            </w:r>
            <w:r w:rsidRPr="00E5205F">
              <w:rPr>
                <w:b/>
              </w:rPr>
              <w:t xml:space="preserve"> for implementing</w:t>
            </w:r>
          </w:p>
        </w:tc>
        <w:tc>
          <w:tcPr>
            <w:tcW w:w="2232" w:type="dxa"/>
            <w:shd w:val="clear" w:color="auto" w:fill="FFFF66"/>
          </w:tcPr>
          <w:p w14:paraId="28B0B3F0" w14:textId="77777777" w:rsidR="008E2CA7" w:rsidRPr="00E5205F" w:rsidRDefault="008E2CA7" w:rsidP="00EA70D4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8E2CA7" w:rsidRPr="00E5205F" w14:paraId="37D08315" w14:textId="77777777" w:rsidTr="0076380E">
        <w:tc>
          <w:tcPr>
            <w:tcW w:w="1838" w:type="dxa"/>
            <w:vMerge w:val="restart"/>
            <w:shd w:val="clear" w:color="auto" w:fill="FFFF66"/>
          </w:tcPr>
          <w:p w14:paraId="2B607C7F" w14:textId="77777777" w:rsidR="008E2CA7" w:rsidRPr="00450B74" w:rsidRDefault="008E2CA7" w:rsidP="00B6237D">
            <w:pPr>
              <w:rPr>
                <w:b/>
              </w:rPr>
            </w:pPr>
            <w:r w:rsidRPr="00450B74">
              <w:rPr>
                <w:b/>
              </w:rPr>
              <w:t>Human resources</w:t>
            </w:r>
          </w:p>
        </w:tc>
        <w:tc>
          <w:tcPr>
            <w:tcW w:w="5670" w:type="dxa"/>
            <w:shd w:val="clear" w:color="auto" w:fill="FFFF66"/>
          </w:tcPr>
          <w:p w14:paraId="2F94E5BC" w14:textId="77777777" w:rsidR="008E2CA7" w:rsidRPr="005E7376" w:rsidRDefault="008E2CA7" w:rsidP="00B6237D">
            <w:r w:rsidRPr="005E7376">
              <w:t>Provide information and discuss the status of the pandemic and how this will impact on work.</w:t>
            </w:r>
          </w:p>
        </w:tc>
        <w:tc>
          <w:tcPr>
            <w:tcW w:w="2552" w:type="dxa"/>
            <w:shd w:val="clear" w:color="auto" w:fill="FFFF66"/>
          </w:tcPr>
          <w:p w14:paraId="7E3E2FB7" w14:textId="77777777" w:rsidR="008E2CA7" w:rsidRPr="00B6237D" w:rsidRDefault="008E2CA7" w:rsidP="00B6237D">
            <w:r w:rsidRPr="00B6237D">
              <w:t>all staff</w:t>
            </w:r>
          </w:p>
        </w:tc>
        <w:sdt>
          <w:sdtPr>
            <w:rPr>
              <w:b/>
            </w:rPr>
            <w:id w:val="-1321885855"/>
            <w:placeholder>
              <w:docPart w:val="2CBF4B6D1A0443689D90136F6A14AD79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32B97831" w14:textId="77777777" w:rsidR="008E2CA7" w:rsidRDefault="008E2CA7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80667837"/>
            <w:placeholder>
              <w:docPart w:val="6DDB187FFAAE41A79F9CF6532D32A14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1044BB42" w14:textId="77777777" w:rsidR="008E2CA7" w:rsidRPr="00E5205F" w:rsidRDefault="008E2CA7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340CA2A0" w14:textId="77777777" w:rsidTr="0076380E">
        <w:tc>
          <w:tcPr>
            <w:tcW w:w="1838" w:type="dxa"/>
            <w:vMerge/>
            <w:shd w:val="clear" w:color="auto" w:fill="FFFF66"/>
          </w:tcPr>
          <w:p w14:paraId="554187A2" w14:textId="77777777" w:rsidR="008E2CA7" w:rsidRPr="00450B74" w:rsidRDefault="008E2CA7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DFD24DF" w14:textId="77777777" w:rsidR="008E2CA7" w:rsidRPr="005E7376" w:rsidRDefault="008E2CA7" w:rsidP="00B6237D">
            <w:r w:rsidRPr="008163D2">
              <w:rPr>
                <w:rFonts w:asciiTheme="minorHAnsi" w:hAnsiTheme="minorHAnsi" w:cstheme="minorHAnsi"/>
              </w:rPr>
              <w:t>Negotiate with staff the cancellation of leave and/or leave arrangements.</w:t>
            </w:r>
          </w:p>
        </w:tc>
        <w:tc>
          <w:tcPr>
            <w:tcW w:w="2552" w:type="dxa"/>
            <w:shd w:val="clear" w:color="auto" w:fill="FFFF66"/>
          </w:tcPr>
          <w:p w14:paraId="037C62BF" w14:textId="77777777" w:rsidR="008E2CA7" w:rsidRPr="00E5205F" w:rsidRDefault="008E2CA7" w:rsidP="00B6237D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97147673"/>
            <w:placeholder>
              <w:docPart w:val="8A215B0222EC4F08B998465EB7028B01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55E4E3CC" w14:textId="77777777" w:rsidR="008E2CA7" w:rsidRDefault="008E2CA7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95552610"/>
            <w:placeholder>
              <w:docPart w:val="8D4E47A7D0664382A3AC451346D62D5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4903DB9B" w14:textId="77777777" w:rsidR="008E2CA7" w:rsidRPr="00E5205F" w:rsidRDefault="008E2CA7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2110FFC5" w14:textId="77777777" w:rsidTr="0076380E">
        <w:tc>
          <w:tcPr>
            <w:tcW w:w="1838" w:type="dxa"/>
            <w:vMerge/>
            <w:shd w:val="clear" w:color="auto" w:fill="FFFF66"/>
          </w:tcPr>
          <w:p w14:paraId="63C79B61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7BA0CE79" w14:textId="77777777" w:rsidR="008E2CA7" w:rsidRPr="005E7376" w:rsidRDefault="008E2CA7" w:rsidP="008E2CA7">
            <w:r>
              <w:t>Develop contingency rosters and work schedules.</w:t>
            </w:r>
          </w:p>
        </w:tc>
        <w:tc>
          <w:tcPr>
            <w:tcW w:w="2552" w:type="dxa"/>
            <w:shd w:val="clear" w:color="auto" w:fill="FFFF66"/>
          </w:tcPr>
          <w:p w14:paraId="631DE9EC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-1517688016"/>
            <w:placeholder>
              <w:docPart w:val="7B5B4DFB1D16447EA80AA6E32380C606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0DA3E737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35385418"/>
            <w:placeholder>
              <w:docPart w:val="E01F6913D20240A5AC42F1D443E4FFC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63E9F2B5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47497476" w14:textId="77777777" w:rsidTr="0076380E">
        <w:tc>
          <w:tcPr>
            <w:tcW w:w="1838" w:type="dxa"/>
            <w:vMerge/>
            <w:shd w:val="clear" w:color="auto" w:fill="FFFF66"/>
          </w:tcPr>
          <w:p w14:paraId="2430DF44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01F1FE1C" w14:textId="77777777" w:rsidR="008E2CA7" w:rsidRDefault="008E2CA7" w:rsidP="008E2CA7">
            <w:r>
              <w:t>Screen staff daily for symptoms and movement.</w:t>
            </w:r>
          </w:p>
        </w:tc>
        <w:tc>
          <w:tcPr>
            <w:tcW w:w="2552" w:type="dxa"/>
            <w:shd w:val="clear" w:color="auto" w:fill="FFFF66"/>
          </w:tcPr>
          <w:p w14:paraId="3BAE39CF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-1805071383"/>
            <w:placeholder>
              <w:docPart w:val="63BD61B342B44867B136903FD8254E68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25EC988A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65766140"/>
            <w:placeholder>
              <w:docPart w:val="091B779FCE354CC39E1B6D7767F97AA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00A4A48D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41E9416F" w14:textId="77777777" w:rsidTr="0076380E">
        <w:tc>
          <w:tcPr>
            <w:tcW w:w="1838" w:type="dxa"/>
            <w:vMerge/>
            <w:shd w:val="clear" w:color="auto" w:fill="FFFF66"/>
          </w:tcPr>
          <w:p w14:paraId="6805B865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E7FE4B7" w14:textId="77777777" w:rsidR="008E2CA7" w:rsidRDefault="008E2CA7" w:rsidP="008E2CA7">
            <w:r>
              <w:t>Advise staff to stay home if they are showing symptoms.</w:t>
            </w:r>
          </w:p>
        </w:tc>
        <w:tc>
          <w:tcPr>
            <w:tcW w:w="2552" w:type="dxa"/>
            <w:shd w:val="clear" w:color="auto" w:fill="FFFF66"/>
          </w:tcPr>
          <w:p w14:paraId="4B761B25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-890574764"/>
            <w:placeholder>
              <w:docPart w:val="7F050B6C72E642E1A6994001F2E845D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0CFC2C0B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62753381"/>
            <w:placeholder>
              <w:docPart w:val="2000E8E19E30439CB9EFABFC112CE07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41324E0E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51E1A7F2" w14:textId="77777777" w:rsidTr="0076380E">
        <w:tc>
          <w:tcPr>
            <w:tcW w:w="1838" w:type="dxa"/>
            <w:vMerge/>
            <w:shd w:val="clear" w:color="auto" w:fill="FFFF66"/>
          </w:tcPr>
          <w:p w14:paraId="2C800AB4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7276AE4" w14:textId="77777777" w:rsidR="008E2CA7" w:rsidRDefault="008E2CA7" w:rsidP="008E2CA7">
            <w:r>
              <w:t>Commence allocating work in a manner to maintain staff health.</w:t>
            </w:r>
          </w:p>
        </w:tc>
        <w:tc>
          <w:tcPr>
            <w:tcW w:w="2552" w:type="dxa"/>
            <w:shd w:val="clear" w:color="auto" w:fill="FFFF66"/>
          </w:tcPr>
          <w:p w14:paraId="4E3C7BF4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815996262"/>
            <w:placeholder>
              <w:docPart w:val="A4C4E54B89CD4A648762B1BD43E69A96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016C124A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2419290"/>
            <w:placeholder>
              <w:docPart w:val="9E39A97D32AE4C59B31773BFB1C5516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2A0661C6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0C7418A5" w14:textId="77777777" w:rsidTr="0076380E">
        <w:tc>
          <w:tcPr>
            <w:tcW w:w="1838" w:type="dxa"/>
            <w:vMerge/>
            <w:shd w:val="clear" w:color="auto" w:fill="FFFF66"/>
          </w:tcPr>
          <w:p w14:paraId="58F4CB0A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21E11CE" w14:textId="77777777" w:rsidR="008E2CA7" w:rsidRDefault="008E2CA7" w:rsidP="008E2CA7">
            <w:r>
              <w:t>Educate staff on the use of PPE.</w:t>
            </w:r>
          </w:p>
        </w:tc>
        <w:tc>
          <w:tcPr>
            <w:tcW w:w="2552" w:type="dxa"/>
            <w:shd w:val="clear" w:color="auto" w:fill="FFFF66"/>
          </w:tcPr>
          <w:p w14:paraId="169DD724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1433854693"/>
            <w:placeholder>
              <w:docPart w:val="C8BA57E747084540BDFCAC6C98CE499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4053489C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65452963"/>
            <w:placeholder>
              <w:docPart w:val="A58352BE4BBB444A9EF88F599A6A321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6155BEB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607AA7CF" w14:textId="77777777" w:rsidTr="0076380E">
        <w:tc>
          <w:tcPr>
            <w:tcW w:w="1838" w:type="dxa"/>
            <w:vMerge/>
            <w:shd w:val="clear" w:color="auto" w:fill="FFFF66"/>
          </w:tcPr>
          <w:p w14:paraId="5CE23659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D4BEE50" w14:textId="54A90C30" w:rsidR="008E2CA7" w:rsidRDefault="00AA1A79" w:rsidP="008E2CA7">
            <w:r>
              <w:t>Encourage staff to update and implement</w:t>
            </w:r>
            <w:r w:rsidR="008E2CA7">
              <w:t xml:space="preserve"> their personal pandemic plan.</w:t>
            </w:r>
          </w:p>
        </w:tc>
        <w:tc>
          <w:tcPr>
            <w:tcW w:w="2552" w:type="dxa"/>
            <w:shd w:val="clear" w:color="auto" w:fill="FFFF66"/>
          </w:tcPr>
          <w:p w14:paraId="1502682E" w14:textId="77777777" w:rsidR="008E2CA7" w:rsidRPr="00B6237D" w:rsidRDefault="008E2CA7" w:rsidP="008E2CA7">
            <w:r w:rsidRPr="00B6237D">
              <w:t>all staff</w:t>
            </w:r>
          </w:p>
        </w:tc>
        <w:sdt>
          <w:sdtPr>
            <w:rPr>
              <w:b/>
            </w:rPr>
            <w:id w:val="-1368525663"/>
            <w:placeholder>
              <w:docPart w:val="19D6BE3A1CBB4E9D87D2880975A27510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18635C98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99502053"/>
            <w:placeholder>
              <w:docPart w:val="A4637BC804094DF3BB178B7E905877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36E3E951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4CF7AC51" w14:textId="77777777" w:rsidTr="0076380E">
        <w:tc>
          <w:tcPr>
            <w:tcW w:w="1838" w:type="dxa"/>
            <w:vMerge w:val="restart"/>
            <w:shd w:val="clear" w:color="auto" w:fill="FFFF66"/>
          </w:tcPr>
          <w:p w14:paraId="5C8492CE" w14:textId="77777777" w:rsidR="00951B1F" w:rsidRPr="00450B74" w:rsidRDefault="00951B1F" w:rsidP="00951B1F">
            <w:pPr>
              <w:rPr>
                <w:b/>
              </w:rPr>
            </w:pPr>
            <w:r w:rsidRPr="00450B74">
              <w:rPr>
                <w:b/>
              </w:rPr>
              <w:t>Environment</w:t>
            </w:r>
          </w:p>
        </w:tc>
        <w:tc>
          <w:tcPr>
            <w:tcW w:w="5670" w:type="dxa"/>
            <w:shd w:val="clear" w:color="auto" w:fill="FFFF66"/>
          </w:tcPr>
          <w:p w14:paraId="6500C42C" w14:textId="744581F3" w:rsidR="00951B1F" w:rsidRDefault="00951B1F" w:rsidP="00951B1F">
            <w:r>
              <w:t xml:space="preserve">Display posters </w:t>
            </w:r>
            <w:r w:rsidR="00AA1A79">
              <w:t xml:space="preserve">about </w:t>
            </w:r>
            <w:r>
              <w:t>visiting arrangements and standard precautions.</w:t>
            </w:r>
          </w:p>
        </w:tc>
        <w:tc>
          <w:tcPr>
            <w:tcW w:w="2552" w:type="dxa"/>
            <w:shd w:val="clear" w:color="auto" w:fill="FFFF66"/>
          </w:tcPr>
          <w:p w14:paraId="6972B5EE" w14:textId="77777777" w:rsidR="00951B1F" w:rsidRPr="001A7F8B" w:rsidRDefault="00951B1F" w:rsidP="00951B1F">
            <w:r w:rsidRPr="001A7F8B">
              <w:t>all premises</w:t>
            </w:r>
          </w:p>
        </w:tc>
        <w:tc>
          <w:tcPr>
            <w:tcW w:w="2551" w:type="dxa"/>
            <w:shd w:val="clear" w:color="auto" w:fill="FFFF66"/>
          </w:tcPr>
          <w:p w14:paraId="70BA6584" w14:textId="77777777" w:rsidR="00951B1F" w:rsidRDefault="00951B1F" w:rsidP="00951B1F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FFFF66"/>
          </w:tcPr>
          <w:p w14:paraId="39D57509" w14:textId="77777777" w:rsidR="00951B1F" w:rsidRDefault="00951B1F" w:rsidP="00951B1F">
            <w:pPr>
              <w:rPr>
                <w:b/>
              </w:rPr>
            </w:pPr>
          </w:p>
        </w:tc>
      </w:tr>
      <w:tr w:rsidR="00951B1F" w:rsidRPr="00E5205F" w14:paraId="54784EEA" w14:textId="77777777" w:rsidTr="0076380E">
        <w:tc>
          <w:tcPr>
            <w:tcW w:w="1838" w:type="dxa"/>
            <w:vMerge/>
            <w:shd w:val="clear" w:color="auto" w:fill="FFFF66"/>
          </w:tcPr>
          <w:p w14:paraId="549A754B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4929E3B" w14:textId="77777777" w:rsidR="00951B1F" w:rsidRPr="00E05258" w:rsidRDefault="00951B1F" w:rsidP="00951B1F">
            <w:r w:rsidRPr="00E05258">
              <w:t>Specific cleaning programmes are developed and implemented.</w:t>
            </w:r>
          </w:p>
        </w:tc>
        <w:tc>
          <w:tcPr>
            <w:tcW w:w="2552" w:type="dxa"/>
            <w:shd w:val="clear" w:color="auto" w:fill="FFFF66"/>
          </w:tcPr>
          <w:p w14:paraId="47CD0B0F" w14:textId="77777777" w:rsidR="00951B1F" w:rsidRPr="001A7F8B" w:rsidRDefault="00951B1F" w:rsidP="00951B1F">
            <w:r w:rsidRPr="001A7F8B">
              <w:t>all premises</w:t>
            </w:r>
          </w:p>
        </w:tc>
        <w:sdt>
          <w:sdtPr>
            <w:rPr>
              <w:b/>
            </w:rPr>
            <w:id w:val="-568422405"/>
            <w:placeholder>
              <w:docPart w:val="89A3F5D87E5447B19331C62D3F10D2F4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202E1F2F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44918525"/>
            <w:placeholder>
              <w:docPart w:val="F776463B9BFC49A3AD5D7740A899E82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246F14A9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152FE426" w14:textId="77777777" w:rsidTr="0076380E">
        <w:tc>
          <w:tcPr>
            <w:tcW w:w="1838" w:type="dxa"/>
            <w:vMerge/>
            <w:shd w:val="clear" w:color="auto" w:fill="FFFF66"/>
          </w:tcPr>
          <w:p w14:paraId="267857B4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71C94F0F" w14:textId="2997326D" w:rsidR="00951B1F" w:rsidRPr="00E05258" w:rsidRDefault="00951B1F" w:rsidP="00951B1F">
            <w:r>
              <w:t xml:space="preserve">Stock up on hand-sanitizers, cleaning and disinfecting </w:t>
            </w:r>
            <w:r w:rsidR="00AA1A79">
              <w:t xml:space="preserve">products </w:t>
            </w:r>
            <w:r>
              <w:t xml:space="preserve">and materials. </w:t>
            </w:r>
          </w:p>
        </w:tc>
        <w:tc>
          <w:tcPr>
            <w:tcW w:w="2552" w:type="dxa"/>
            <w:shd w:val="clear" w:color="auto" w:fill="FFFF66"/>
          </w:tcPr>
          <w:p w14:paraId="52EAD4E7" w14:textId="77777777" w:rsidR="00951B1F" w:rsidRPr="001A7F8B" w:rsidRDefault="00951B1F" w:rsidP="00951B1F">
            <w:r w:rsidRPr="001A7F8B">
              <w:t>all premises</w:t>
            </w:r>
          </w:p>
        </w:tc>
        <w:sdt>
          <w:sdtPr>
            <w:rPr>
              <w:b/>
            </w:rPr>
            <w:id w:val="-878472819"/>
            <w:placeholder>
              <w:docPart w:val="3464F8299A3D4757B47E355A7DACE9EF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15F695D6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82211449"/>
            <w:placeholder>
              <w:docPart w:val="92459B46C0224AE8B247F4C5F49B0C0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2FDEE625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5934B976" w14:textId="77777777" w:rsidTr="0076380E">
        <w:tc>
          <w:tcPr>
            <w:tcW w:w="1838" w:type="dxa"/>
            <w:vMerge/>
            <w:shd w:val="clear" w:color="auto" w:fill="FFFF66"/>
          </w:tcPr>
          <w:p w14:paraId="69503CF3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63F2A7E" w14:textId="4DB80B4B" w:rsidR="00951B1F" w:rsidRDefault="00951B1F" w:rsidP="00951B1F">
            <w:r>
              <w:t>Stock up on tissues and toilet paper</w:t>
            </w:r>
            <w:r w:rsidR="00AA1A79">
              <w:t>.</w:t>
            </w:r>
          </w:p>
        </w:tc>
        <w:tc>
          <w:tcPr>
            <w:tcW w:w="2552" w:type="dxa"/>
            <w:shd w:val="clear" w:color="auto" w:fill="FFFF66"/>
          </w:tcPr>
          <w:p w14:paraId="004DF30D" w14:textId="77777777" w:rsidR="00951B1F" w:rsidRPr="001A7F8B" w:rsidRDefault="00951B1F" w:rsidP="00951B1F">
            <w:r w:rsidRPr="001A7F8B">
              <w:t>all premises</w:t>
            </w:r>
          </w:p>
        </w:tc>
        <w:sdt>
          <w:sdtPr>
            <w:rPr>
              <w:b/>
            </w:rPr>
            <w:id w:val="-1848705951"/>
            <w:placeholder>
              <w:docPart w:val="E9260003AD6D43EC97C556278F35721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4971F3F1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46275747"/>
            <w:placeholder>
              <w:docPart w:val="A3E82E98B6484DDF8BC51FC14281195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33A84390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42C7E0F6" w14:textId="77777777" w:rsidTr="0076380E">
        <w:tc>
          <w:tcPr>
            <w:tcW w:w="1838" w:type="dxa"/>
            <w:vMerge/>
            <w:shd w:val="clear" w:color="auto" w:fill="FFFF66"/>
          </w:tcPr>
          <w:p w14:paraId="56BBCF03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7E019C8C" w14:textId="77777777" w:rsidR="00951B1F" w:rsidRPr="00E05258" w:rsidRDefault="00951B1F" w:rsidP="00951B1F">
            <w:r>
              <w:t>Isolation area(s) are ready for occupation if needed.</w:t>
            </w:r>
          </w:p>
        </w:tc>
        <w:tc>
          <w:tcPr>
            <w:tcW w:w="2552" w:type="dxa"/>
            <w:shd w:val="clear" w:color="auto" w:fill="FFFF66"/>
          </w:tcPr>
          <w:p w14:paraId="1EDFADBC" w14:textId="77777777" w:rsidR="00951B1F" w:rsidRPr="001A7F8B" w:rsidRDefault="00951B1F" w:rsidP="00951B1F">
            <w:r w:rsidRPr="001A7F8B">
              <w:t>selected premises</w:t>
            </w:r>
          </w:p>
        </w:tc>
        <w:sdt>
          <w:sdtPr>
            <w:rPr>
              <w:b/>
            </w:rPr>
            <w:id w:val="951519929"/>
            <w:placeholder>
              <w:docPart w:val="F341F4CF64B8433E8919099BD2609AB9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0618B6FA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86457048"/>
            <w:placeholder>
              <w:docPart w:val="9DAA19309BF2440CBE90DBFDB6C2DAF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7D3058B4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444B2A99" w14:textId="77777777" w:rsidTr="0076380E">
        <w:tc>
          <w:tcPr>
            <w:tcW w:w="1838" w:type="dxa"/>
            <w:vMerge/>
            <w:shd w:val="clear" w:color="auto" w:fill="FFFF66"/>
          </w:tcPr>
          <w:p w14:paraId="090E02AE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7989815C" w14:textId="77777777" w:rsidR="00951B1F" w:rsidRDefault="00951B1F" w:rsidP="00951B1F">
            <w:r>
              <w:t>Stock up on PPE.</w:t>
            </w:r>
          </w:p>
        </w:tc>
        <w:tc>
          <w:tcPr>
            <w:tcW w:w="2552" w:type="dxa"/>
            <w:shd w:val="clear" w:color="auto" w:fill="FFFF66"/>
          </w:tcPr>
          <w:p w14:paraId="2B349072" w14:textId="77777777" w:rsidR="00951B1F" w:rsidRPr="001A7F8B" w:rsidRDefault="00951B1F" w:rsidP="00951B1F">
            <w:r w:rsidRPr="001A7F8B">
              <w:t>all premises</w:t>
            </w:r>
          </w:p>
        </w:tc>
        <w:sdt>
          <w:sdtPr>
            <w:rPr>
              <w:b/>
            </w:rPr>
            <w:id w:val="1133673388"/>
            <w:placeholder>
              <w:docPart w:val="1FC6E7F846124925AC9D20F80237CF91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1A964028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43313445"/>
            <w:placeholder>
              <w:docPart w:val="3508146633234777AF056B335FFD707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1127F0BD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6CDB29E0" w14:textId="77777777" w:rsidTr="0076380E">
        <w:tc>
          <w:tcPr>
            <w:tcW w:w="1838" w:type="dxa"/>
            <w:vMerge/>
            <w:shd w:val="clear" w:color="auto" w:fill="FFFF66"/>
          </w:tcPr>
          <w:p w14:paraId="12AE024E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89B3231" w14:textId="77777777" w:rsidR="00951B1F" w:rsidRDefault="00951B1F" w:rsidP="00951B1F">
            <w:r>
              <w:t>Check emergency kits are stocked.</w:t>
            </w:r>
          </w:p>
        </w:tc>
        <w:tc>
          <w:tcPr>
            <w:tcW w:w="2552" w:type="dxa"/>
            <w:shd w:val="clear" w:color="auto" w:fill="FFFF66"/>
          </w:tcPr>
          <w:p w14:paraId="34E1630F" w14:textId="77777777" w:rsidR="00951B1F" w:rsidRPr="001A7F8B" w:rsidRDefault="00951B1F" w:rsidP="00951B1F">
            <w:r w:rsidRPr="001A7F8B">
              <w:t>all premises</w:t>
            </w:r>
          </w:p>
        </w:tc>
        <w:sdt>
          <w:sdtPr>
            <w:rPr>
              <w:b/>
            </w:rPr>
            <w:id w:val="1760941919"/>
            <w:placeholder>
              <w:docPart w:val="B93C5D7D1A6641CE8629AE4093BD6B14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45A20772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51351884"/>
            <w:placeholder>
              <w:docPart w:val="168D808FC84C4EF08F3F89D6F1178FE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740487D0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EE26532" w14:textId="77777777" w:rsidR="006615AB" w:rsidRDefault="00661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551"/>
        <w:gridCol w:w="2232"/>
      </w:tblGrid>
      <w:tr w:rsidR="00951B1F" w:rsidRPr="00E5205F" w14:paraId="43CDD450" w14:textId="77777777" w:rsidTr="002246AE">
        <w:tc>
          <w:tcPr>
            <w:tcW w:w="14843" w:type="dxa"/>
            <w:gridSpan w:val="5"/>
            <w:shd w:val="clear" w:color="auto" w:fill="FFFF66"/>
          </w:tcPr>
          <w:p w14:paraId="3E50FB84" w14:textId="77777777" w:rsidR="00951B1F" w:rsidRPr="00E5205F" w:rsidRDefault="00951B1F" w:rsidP="009D73E3">
            <w:r w:rsidRPr="00F02837">
              <w:rPr>
                <w:b/>
              </w:rPr>
              <w:lastRenderedPageBreak/>
              <w:t xml:space="preserve">Pandemic Plan – phase </w:t>
            </w:r>
            <w:r w:rsidR="009D73E3">
              <w:rPr>
                <w:b/>
              </w:rPr>
              <w:t>3</w:t>
            </w:r>
            <w:r w:rsidRPr="00F02837">
              <w:rPr>
                <w:b/>
              </w:rPr>
              <w:t xml:space="preserve"> stamp it out – cluster control</w:t>
            </w:r>
            <w:r>
              <w:rPr>
                <w:b/>
              </w:rPr>
              <w:t xml:space="preserve"> – </w:t>
            </w:r>
            <w:r w:rsidRPr="00F02837">
              <w:rPr>
                <w:b/>
                <w:i/>
              </w:rPr>
              <w:t>cont.</w:t>
            </w:r>
          </w:p>
        </w:tc>
      </w:tr>
      <w:tr w:rsidR="00951B1F" w:rsidRPr="00E5205F" w14:paraId="5E4A1BA0" w14:textId="77777777" w:rsidTr="002246AE">
        <w:tc>
          <w:tcPr>
            <w:tcW w:w="1838" w:type="dxa"/>
            <w:shd w:val="clear" w:color="auto" w:fill="FFFF66"/>
          </w:tcPr>
          <w:p w14:paraId="4A56E757" w14:textId="77777777" w:rsidR="00951B1F" w:rsidRPr="00E5205F" w:rsidRDefault="00951B1F" w:rsidP="00951B1F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FFFF66"/>
          </w:tcPr>
          <w:p w14:paraId="02F5CC20" w14:textId="77777777" w:rsidR="00951B1F" w:rsidRPr="00E5205F" w:rsidRDefault="00951B1F" w:rsidP="00951B1F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FFF66"/>
          </w:tcPr>
          <w:p w14:paraId="2AA4A119" w14:textId="217E7817" w:rsidR="00951B1F" w:rsidRPr="00E5205F" w:rsidRDefault="00951B1F" w:rsidP="00951B1F">
            <w:pPr>
              <w:rPr>
                <w:b/>
              </w:rPr>
            </w:pPr>
            <w:r>
              <w:rPr>
                <w:b/>
              </w:rPr>
              <w:t xml:space="preserve">Staff </w:t>
            </w:r>
            <w:r w:rsidRPr="00E5205F">
              <w:rPr>
                <w:b/>
              </w:rPr>
              <w:t xml:space="preserve">this applies </w:t>
            </w:r>
            <w:r w:rsidR="00AA1A79">
              <w:rPr>
                <w:b/>
              </w:rPr>
              <w:t>to</w:t>
            </w:r>
          </w:p>
        </w:tc>
        <w:tc>
          <w:tcPr>
            <w:tcW w:w="2551" w:type="dxa"/>
            <w:shd w:val="clear" w:color="auto" w:fill="FFFF66"/>
          </w:tcPr>
          <w:p w14:paraId="08C4FBC7" w14:textId="77777777" w:rsidR="00951B1F" w:rsidRPr="00E5205F" w:rsidRDefault="00951B1F" w:rsidP="00951B1F">
            <w:pPr>
              <w:rPr>
                <w:b/>
              </w:rPr>
            </w:pPr>
            <w:r>
              <w:rPr>
                <w:b/>
              </w:rPr>
              <w:t>Person/role r</w:t>
            </w:r>
            <w:r w:rsidRPr="00E5205F">
              <w:rPr>
                <w:b/>
              </w:rPr>
              <w:t>esponsib</w:t>
            </w:r>
            <w:r>
              <w:rPr>
                <w:b/>
              </w:rPr>
              <w:t>le</w:t>
            </w:r>
            <w:r w:rsidRPr="00E5205F">
              <w:rPr>
                <w:b/>
              </w:rPr>
              <w:t xml:space="preserve"> for implementing</w:t>
            </w:r>
          </w:p>
        </w:tc>
        <w:tc>
          <w:tcPr>
            <w:tcW w:w="2232" w:type="dxa"/>
            <w:shd w:val="clear" w:color="auto" w:fill="FFFF66"/>
          </w:tcPr>
          <w:p w14:paraId="07FBB48C" w14:textId="77777777" w:rsidR="00951B1F" w:rsidRPr="00E5205F" w:rsidRDefault="00951B1F" w:rsidP="00951B1F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951B1F" w:rsidRPr="00E5205F" w14:paraId="3CAFC5CC" w14:textId="77777777" w:rsidTr="0076380E">
        <w:tc>
          <w:tcPr>
            <w:tcW w:w="1838" w:type="dxa"/>
            <w:vMerge w:val="restart"/>
            <w:shd w:val="clear" w:color="auto" w:fill="FFFF66"/>
          </w:tcPr>
          <w:p w14:paraId="5C12AEE0" w14:textId="77777777" w:rsidR="00951B1F" w:rsidRPr="001A7F8B" w:rsidRDefault="00951B1F" w:rsidP="00951B1F">
            <w:r w:rsidRPr="00450B74">
              <w:rPr>
                <w:b/>
              </w:rPr>
              <w:t>Environment</w:t>
            </w:r>
            <w:r>
              <w:rPr>
                <w:b/>
              </w:rPr>
              <w:t xml:space="preserve"> </w:t>
            </w:r>
            <w:r w:rsidRPr="001A7F8B">
              <w:rPr>
                <w:i/>
              </w:rPr>
              <w:t>cont.</w:t>
            </w:r>
          </w:p>
        </w:tc>
        <w:tc>
          <w:tcPr>
            <w:tcW w:w="5670" w:type="dxa"/>
            <w:shd w:val="clear" w:color="auto" w:fill="FFFF66"/>
          </w:tcPr>
          <w:p w14:paraId="53CBBAD7" w14:textId="537097DA" w:rsidR="00951B1F" w:rsidRDefault="00951B1F" w:rsidP="00951B1F">
            <w:r>
              <w:t xml:space="preserve">Display posters </w:t>
            </w:r>
            <w:r w:rsidR="00AA1A79">
              <w:t xml:space="preserve">about </w:t>
            </w:r>
            <w:r>
              <w:t>standard precautions</w:t>
            </w:r>
            <w:r w:rsidR="00AA1A79">
              <w:t>.</w:t>
            </w:r>
          </w:p>
        </w:tc>
        <w:tc>
          <w:tcPr>
            <w:tcW w:w="2552" w:type="dxa"/>
            <w:shd w:val="clear" w:color="auto" w:fill="FFFF66"/>
          </w:tcPr>
          <w:p w14:paraId="49CBA06C" w14:textId="77777777" w:rsidR="00951B1F" w:rsidRPr="001A7F8B" w:rsidRDefault="00951B1F" w:rsidP="00951B1F">
            <w:r w:rsidRPr="001A7F8B">
              <w:t>all premises</w:t>
            </w:r>
          </w:p>
        </w:tc>
        <w:sdt>
          <w:sdtPr>
            <w:rPr>
              <w:b/>
            </w:rPr>
            <w:id w:val="-352349492"/>
            <w:placeholder>
              <w:docPart w:val="36A05538A9E4402C96F38DC9A0A9833B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23D632AB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1305844"/>
            <w:placeholder>
              <w:docPart w:val="648394C2D6684D40AA80B496A147514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6B627F05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35D6CA67" w14:textId="77777777" w:rsidTr="0076380E">
        <w:tc>
          <w:tcPr>
            <w:tcW w:w="1838" w:type="dxa"/>
            <w:vMerge/>
            <w:shd w:val="clear" w:color="auto" w:fill="FFFF66"/>
          </w:tcPr>
          <w:p w14:paraId="3E43FB00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1010B50" w14:textId="77777777" w:rsidR="00951B1F" w:rsidRDefault="00951B1F" w:rsidP="00951B1F">
            <w:r>
              <w:t>Ensure cars have a full petrol tank. Do not let petrol go lower than half full.</w:t>
            </w:r>
          </w:p>
        </w:tc>
        <w:tc>
          <w:tcPr>
            <w:tcW w:w="2552" w:type="dxa"/>
            <w:shd w:val="clear" w:color="auto" w:fill="FFFF66"/>
          </w:tcPr>
          <w:p w14:paraId="301BCD83" w14:textId="77777777" w:rsidR="00951B1F" w:rsidRPr="001A7F8B" w:rsidRDefault="00951B1F" w:rsidP="00951B1F">
            <w:r w:rsidRPr="001A7F8B">
              <w:t>all business cars</w:t>
            </w:r>
          </w:p>
        </w:tc>
        <w:sdt>
          <w:sdtPr>
            <w:rPr>
              <w:b/>
            </w:rPr>
            <w:id w:val="1226881024"/>
            <w:placeholder>
              <w:docPart w:val="C12C410B6B7541E1B0E9498DDE51EF94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35A7DF13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54272924"/>
            <w:placeholder>
              <w:docPart w:val="835E2179AC014EBD93252A20E381AE0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0425B67F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0FBA794D" w14:textId="77777777" w:rsidTr="0076380E">
        <w:tc>
          <w:tcPr>
            <w:tcW w:w="1838" w:type="dxa"/>
            <w:vMerge/>
            <w:shd w:val="clear" w:color="auto" w:fill="FFFF66"/>
          </w:tcPr>
          <w:p w14:paraId="0C1FA7F7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57B5A57" w14:textId="77777777" w:rsidR="00951B1F" w:rsidRDefault="00951B1F" w:rsidP="00951B1F">
            <w:r>
              <w:t>Screen visitors/contractors for symptoms and movement.</w:t>
            </w:r>
          </w:p>
        </w:tc>
        <w:tc>
          <w:tcPr>
            <w:tcW w:w="2552" w:type="dxa"/>
            <w:shd w:val="clear" w:color="auto" w:fill="FFFF66"/>
          </w:tcPr>
          <w:p w14:paraId="58458A81" w14:textId="77777777" w:rsidR="00951B1F" w:rsidRPr="001A7F8B" w:rsidRDefault="00951B1F" w:rsidP="00951B1F">
            <w:r w:rsidRPr="001A7F8B">
              <w:t>all premises</w:t>
            </w:r>
          </w:p>
        </w:tc>
        <w:sdt>
          <w:sdtPr>
            <w:rPr>
              <w:b/>
            </w:rPr>
            <w:id w:val="1129208277"/>
            <w:placeholder>
              <w:docPart w:val="04C5A486DBBA47ABBDA64E0BE4D2AB4A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7EDF5AF7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54223613"/>
            <w:placeholder>
              <w:docPart w:val="E18F0F9B503E4C92A5D40417EF70C6B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9B1A958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0740704A" w14:textId="77777777" w:rsidTr="0076380E">
        <w:tc>
          <w:tcPr>
            <w:tcW w:w="1838" w:type="dxa"/>
            <w:vMerge/>
            <w:shd w:val="clear" w:color="auto" w:fill="FFFF66"/>
          </w:tcPr>
          <w:p w14:paraId="7FCC3AC3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8F74918" w14:textId="77777777" w:rsidR="00951B1F" w:rsidRDefault="00951B1F" w:rsidP="00951B1F">
            <w:r>
              <w:t>Maintain a record of visitors.</w:t>
            </w:r>
          </w:p>
        </w:tc>
        <w:tc>
          <w:tcPr>
            <w:tcW w:w="2552" w:type="dxa"/>
            <w:shd w:val="clear" w:color="auto" w:fill="FFFF66"/>
          </w:tcPr>
          <w:p w14:paraId="21BBFA1C" w14:textId="77777777" w:rsidR="00951B1F" w:rsidRPr="001A7F8B" w:rsidRDefault="00951B1F" w:rsidP="00951B1F">
            <w:r w:rsidRPr="001A7F8B">
              <w:t>all premises</w:t>
            </w:r>
          </w:p>
        </w:tc>
        <w:sdt>
          <w:sdtPr>
            <w:rPr>
              <w:b/>
            </w:rPr>
            <w:id w:val="-443457384"/>
            <w:placeholder>
              <w:docPart w:val="AF0169A7C3544DE1B1EF81A785D228B0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4376B639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0311320"/>
            <w:placeholder>
              <w:docPart w:val="C4B18E150FAE40F2B95356D1AF7A393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3C398F6F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51B1F" w:rsidRPr="00E5205F" w14:paraId="2A7945AA" w14:textId="77777777" w:rsidTr="0076380E">
        <w:tc>
          <w:tcPr>
            <w:tcW w:w="1838" w:type="dxa"/>
            <w:vMerge/>
            <w:shd w:val="clear" w:color="auto" w:fill="FFFF66"/>
          </w:tcPr>
          <w:p w14:paraId="4E208DFD" w14:textId="77777777" w:rsidR="00951B1F" w:rsidRPr="00450B74" w:rsidRDefault="00951B1F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1F40B36" w14:textId="77777777" w:rsidR="00951B1F" w:rsidRDefault="00951B1F" w:rsidP="00951B1F">
            <w:r>
              <w:t>Provide hand sanitizer on service and office entrances.</w:t>
            </w:r>
          </w:p>
        </w:tc>
        <w:tc>
          <w:tcPr>
            <w:tcW w:w="2552" w:type="dxa"/>
            <w:shd w:val="clear" w:color="auto" w:fill="FFFF66"/>
          </w:tcPr>
          <w:p w14:paraId="1A5EEA77" w14:textId="77777777" w:rsidR="00951B1F" w:rsidRPr="001A7F8B" w:rsidRDefault="00951B1F" w:rsidP="00951B1F">
            <w:r w:rsidRPr="001A7F8B">
              <w:t>all premises</w:t>
            </w:r>
          </w:p>
        </w:tc>
        <w:sdt>
          <w:sdtPr>
            <w:rPr>
              <w:b/>
            </w:rPr>
            <w:id w:val="1472404943"/>
            <w:placeholder>
              <w:docPart w:val="9228F36DC11340FF9F72F064F602C785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FFF66"/>
              </w:tcPr>
              <w:p w14:paraId="46559486" w14:textId="77777777" w:rsidR="00951B1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07728895"/>
            <w:placeholder>
              <w:docPart w:val="27B3269B55CC420F961D8C57FEE6256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FFF66"/>
              </w:tcPr>
              <w:p w14:paraId="5C2FA27C" w14:textId="77777777" w:rsidR="00951B1F" w:rsidRPr="00E5205F" w:rsidRDefault="00951B1F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97263B4" w14:textId="77777777" w:rsidR="00101B19" w:rsidRDefault="00101B19"/>
    <w:p w14:paraId="046794CF" w14:textId="77777777" w:rsidR="00101B19" w:rsidRDefault="00101B19"/>
    <w:p w14:paraId="14C48751" w14:textId="77777777" w:rsidR="00101B19" w:rsidRDefault="00101B19"/>
    <w:p w14:paraId="5287F828" w14:textId="77777777" w:rsidR="00101B19" w:rsidRDefault="00101B19"/>
    <w:p w14:paraId="4547E62E" w14:textId="77777777" w:rsidR="005846E7" w:rsidRDefault="005846E7" w:rsidP="006615AB">
      <w:pPr>
        <w:pStyle w:val="Heading2"/>
      </w:pPr>
    </w:p>
    <w:p w14:paraId="72564FC5" w14:textId="77777777" w:rsidR="005846E7" w:rsidRDefault="005846E7" w:rsidP="006615AB">
      <w:pPr>
        <w:pStyle w:val="Heading2"/>
      </w:pPr>
    </w:p>
    <w:p w14:paraId="743F2955" w14:textId="77777777" w:rsidR="005846E7" w:rsidRDefault="005846E7" w:rsidP="006615AB">
      <w:pPr>
        <w:pStyle w:val="Heading2"/>
      </w:pPr>
    </w:p>
    <w:p w14:paraId="362189F5" w14:textId="77777777" w:rsidR="005846E7" w:rsidRDefault="005846E7" w:rsidP="006615AB">
      <w:pPr>
        <w:pStyle w:val="Heading2"/>
      </w:pPr>
    </w:p>
    <w:p w14:paraId="3FB63B05" w14:textId="77777777" w:rsidR="005846E7" w:rsidRDefault="005846E7" w:rsidP="006615AB">
      <w:pPr>
        <w:pStyle w:val="Heading2"/>
      </w:pPr>
    </w:p>
    <w:p w14:paraId="4D02FF70" w14:textId="77777777" w:rsidR="005846E7" w:rsidRDefault="005846E7" w:rsidP="006615AB">
      <w:pPr>
        <w:pStyle w:val="Heading2"/>
      </w:pPr>
    </w:p>
    <w:p w14:paraId="070E569D" w14:textId="77777777" w:rsidR="005846E7" w:rsidRDefault="005846E7" w:rsidP="006615AB">
      <w:pPr>
        <w:pStyle w:val="Heading2"/>
      </w:pPr>
    </w:p>
    <w:p w14:paraId="4C1D803A" w14:textId="77777777" w:rsidR="005846E7" w:rsidRDefault="005846E7" w:rsidP="006615AB">
      <w:pPr>
        <w:pStyle w:val="Heading2"/>
      </w:pPr>
    </w:p>
    <w:p w14:paraId="22CD1DF1" w14:textId="77777777" w:rsidR="005846E7" w:rsidRDefault="005846E7" w:rsidP="006615AB">
      <w:pPr>
        <w:pStyle w:val="Heading2"/>
      </w:pPr>
    </w:p>
    <w:p w14:paraId="32027D78" w14:textId="77777777" w:rsidR="005846E7" w:rsidRDefault="005846E7" w:rsidP="005846E7"/>
    <w:p w14:paraId="2494330C" w14:textId="77777777" w:rsidR="005846E7" w:rsidRDefault="005846E7" w:rsidP="005846E7"/>
    <w:p w14:paraId="64770DA7" w14:textId="77777777" w:rsidR="005846E7" w:rsidRDefault="005846E7" w:rsidP="005846E7"/>
    <w:p w14:paraId="4653A5A5" w14:textId="77777777" w:rsidR="005846E7" w:rsidRDefault="005846E7" w:rsidP="005846E7"/>
    <w:p w14:paraId="12068CF3" w14:textId="77777777" w:rsidR="005846E7" w:rsidRDefault="005846E7" w:rsidP="005846E7">
      <w:pPr>
        <w:pStyle w:val="Heading2"/>
      </w:pPr>
      <w:bookmarkStart w:id="16" w:name="_Toc85208820"/>
      <w:r>
        <w:lastRenderedPageBreak/>
        <w:t xml:space="preserve">Pandemic Plan – </w:t>
      </w:r>
      <w:r w:rsidR="009D73E3">
        <w:t>phase 4</w:t>
      </w:r>
      <w:r>
        <w:t xml:space="preserve"> pandemic management</w:t>
      </w:r>
      <w:bookmarkEnd w:id="16"/>
    </w:p>
    <w:p w14:paraId="205A103C" w14:textId="77777777" w:rsidR="00AD02BF" w:rsidRPr="00AD02BF" w:rsidRDefault="00AD02BF" w:rsidP="00AD02BF"/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551"/>
        <w:gridCol w:w="2232"/>
      </w:tblGrid>
      <w:tr w:rsidR="00801064" w:rsidRPr="00E5205F" w14:paraId="0060399D" w14:textId="77777777" w:rsidTr="00071F2E">
        <w:tc>
          <w:tcPr>
            <w:tcW w:w="14843" w:type="dxa"/>
            <w:gridSpan w:val="5"/>
            <w:shd w:val="clear" w:color="auto" w:fill="FD9D83"/>
          </w:tcPr>
          <w:p w14:paraId="3A2D8BFD" w14:textId="77777777" w:rsidR="00801064" w:rsidRPr="00EC3688" w:rsidRDefault="00801064" w:rsidP="00DC32BA">
            <w:pPr>
              <w:pStyle w:val="TableText"/>
              <w:ind w:right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718D">
              <w:rPr>
                <w:rFonts w:asciiTheme="minorHAnsi" w:hAnsiTheme="minorHAnsi" w:cstheme="minorHAnsi"/>
                <w:b/>
                <w:sz w:val="20"/>
              </w:rPr>
              <w:t>Multiple clusters at separate locations, or clusters spreading out of control.</w:t>
            </w:r>
            <w:r w:rsidR="00DC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801064" w:rsidRPr="00E5205F" w14:paraId="2B0CDB5D" w14:textId="77777777" w:rsidTr="00071F2E">
        <w:tc>
          <w:tcPr>
            <w:tcW w:w="1838" w:type="dxa"/>
            <w:shd w:val="clear" w:color="auto" w:fill="FD9D83"/>
          </w:tcPr>
          <w:p w14:paraId="068EE134" w14:textId="77777777" w:rsidR="00801064" w:rsidRPr="00AF79C7" w:rsidRDefault="00801064" w:rsidP="00801064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FD9D83"/>
          </w:tcPr>
          <w:p w14:paraId="32623EF7" w14:textId="77777777" w:rsidR="00801064" w:rsidRPr="00AF79C7" w:rsidRDefault="00801064" w:rsidP="00801064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D9D83"/>
          </w:tcPr>
          <w:p w14:paraId="7E165EFB" w14:textId="2095410B" w:rsidR="00801064" w:rsidRPr="00AF79C7" w:rsidRDefault="00801064" w:rsidP="00801064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 w:rsidR="00AA1A79">
              <w:rPr>
                <w:b/>
              </w:rPr>
              <w:t>to</w:t>
            </w:r>
          </w:p>
        </w:tc>
        <w:tc>
          <w:tcPr>
            <w:tcW w:w="2551" w:type="dxa"/>
            <w:shd w:val="clear" w:color="auto" w:fill="FD9D83"/>
          </w:tcPr>
          <w:p w14:paraId="3B46C79F" w14:textId="77777777" w:rsidR="00801064" w:rsidRPr="00AF79C7" w:rsidRDefault="00801064" w:rsidP="00801064">
            <w:pPr>
              <w:rPr>
                <w:b/>
              </w:rPr>
            </w:pPr>
            <w:r w:rsidRPr="00AF79C7">
              <w:rPr>
                <w:b/>
              </w:rPr>
              <w:t>Person/role responsible for implementing</w:t>
            </w:r>
          </w:p>
        </w:tc>
        <w:tc>
          <w:tcPr>
            <w:tcW w:w="2232" w:type="dxa"/>
            <w:shd w:val="clear" w:color="auto" w:fill="FD9D83"/>
          </w:tcPr>
          <w:p w14:paraId="2564E75F" w14:textId="77777777" w:rsidR="00801064" w:rsidRPr="00AF79C7" w:rsidRDefault="00801064" w:rsidP="00595393">
            <w:pPr>
              <w:rPr>
                <w:b/>
              </w:rPr>
            </w:pPr>
            <w:r w:rsidRPr="00AF79C7">
              <w:rPr>
                <w:b/>
              </w:rPr>
              <w:t xml:space="preserve">Tasks </w:t>
            </w:r>
            <w:r w:rsidR="00595393">
              <w:rPr>
                <w:b/>
              </w:rPr>
              <w:t xml:space="preserve">arranged </w:t>
            </w:r>
            <w:r w:rsidRPr="00AF79C7">
              <w:rPr>
                <w:b/>
              </w:rPr>
              <w:t>on:</w:t>
            </w:r>
          </w:p>
        </w:tc>
      </w:tr>
      <w:tr w:rsidR="00DC32BA" w:rsidRPr="00E5205F" w14:paraId="1ADABBBA" w14:textId="77777777" w:rsidTr="00071F2E">
        <w:tc>
          <w:tcPr>
            <w:tcW w:w="1838" w:type="dxa"/>
            <w:vMerge w:val="restart"/>
            <w:shd w:val="clear" w:color="auto" w:fill="FD9D83"/>
          </w:tcPr>
          <w:p w14:paraId="27484CF0" w14:textId="77777777" w:rsidR="00DC32BA" w:rsidRPr="00AF79C7" w:rsidRDefault="00DC32BA" w:rsidP="00DC32BA">
            <w:pPr>
              <w:rPr>
                <w:b/>
              </w:rPr>
            </w:pPr>
            <w:r w:rsidRPr="00AF79C7">
              <w:rPr>
                <w:b/>
              </w:rPr>
              <w:t>People engaged with our service and their wh</w:t>
            </w:r>
            <w:r w:rsidRPr="00AF79C7">
              <w:rPr>
                <w:rFonts w:cs="Calibri"/>
                <w:b/>
              </w:rPr>
              <w:t>ā</w:t>
            </w:r>
            <w:r w:rsidRPr="00AF79C7">
              <w:rPr>
                <w:b/>
              </w:rPr>
              <w:t>nau</w:t>
            </w:r>
          </w:p>
        </w:tc>
        <w:tc>
          <w:tcPr>
            <w:tcW w:w="5670" w:type="dxa"/>
            <w:shd w:val="clear" w:color="auto" w:fill="FD9D83"/>
          </w:tcPr>
          <w:p w14:paraId="1BBC57F9" w14:textId="77777777" w:rsidR="00DC32BA" w:rsidRPr="00DC32BA" w:rsidRDefault="00DC32BA" w:rsidP="00DC32BA">
            <w:r w:rsidRPr="00DC32BA">
              <w:t>Daily health/symptom and exposure screening.</w:t>
            </w:r>
          </w:p>
        </w:tc>
        <w:tc>
          <w:tcPr>
            <w:tcW w:w="2552" w:type="dxa"/>
            <w:shd w:val="clear" w:color="auto" w:fill="FD9D83"/>
          </w:tcPr>
          <w:p w14:paraId="2387BB8F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-396058103"/>
            <w:placeholder>
              <w:docPart w:val="83EF17FFD8BB481E9C1085F28E37CEA6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29331718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84491408"/>
            <w:placeholder>
              <w:docPart w:val="9B5F9CF6FFCA446D9C8771673FDA485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2809CBC3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4E34F4FB" w14:textId="77777777" w:rsidTr="00071F2E">
        <w:tc>
          <w:tcPr>
            <w:tcW w:w="1838" w:type="dxa"/>
            <w:vMerge/>
            <w:shd w:val="clear" w:color="auto" w:fill="FD9D83"/>
          </w:tcPr>
          <w:p w14:paraId="546097C6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18AB7288" w14:textId="77777777" w:rsidR="00DC32BA" w:rsidRPr="00AD02BF" w:rsidRDefault="00DC32BA" w:rsidP="00DC32BA">
            <w:r>
              <w:t>Alert service users of the change in pandemic status and its processes.</w:t>
            </w:r>
          </w:p>
        </w:tc>
        <w:tc>
          <w:tcPr>
            <w:tcW w:w="2552" w:type="dxa"/>
            <w:shd w:val="clear" w:color="auto" w:fill="FD9D83"/>
          </w:tcPr>
          <w:p w14:paraId="04557898" w14:textId="77777777" w:rsidR="00DC32BA" w:rsidRPr="00595393" w:rsidRDefault="00DC32BA" w:rsidP="00DC32BA">
            <w:r w:rsidRPr="00595393">
              <w:t>all services</w:t>
            </w:r>
          </w:p>
        </w:tc>
        <w:sdt>
          <w:sdtPr>
            <w:rPr>
              <w:b/>
            </w:rPr>
            <w:id w:val="453382584"/>
            <w:placeholder>
              <w:docPart w:val="377AB82DD8154B518CB5766EB4A6BC82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5E0000A3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8610741"/>
            <w:placeholder>
              <w:docPart w:val="CC549119AD144C14A3287D83F777CF2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41254781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3A4A6118" w14:textId="77777777" w:rsidTr="00071F2E">
        <w:tc>
          <w:tcPr>
            <w:tcW w:w="1838" w:type="dxa"/>
            <w:vMerge/>
            <w:shd w:val="clear" w:color="auto" w:fill="FD9D83"/>
          </w:tcPr>
          <w:p w14:paraId="60A72835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07BE7018" w14:textId="77777777" w:rsidR="00DC32BA" w:rsidRPr="00AD02BF" w:rsidRDefault="00DC32BA" w:rsidP="00DC32BA">
            <w:r w:rsidRPr="00AD02BF">
              <w:t>Make daily welfare checks.</w:t>
            </w:r>
          </w:p>
        </w:tc>
        <w:tc>
          <w:tcPr>
            <w:tcW w:w="2552" w:type="dxa"/>
            <w:shd w:val="clear" w:color="auto" w:fill="FD9D83"/>
          </w:tcPr>
          <w:p w14:paraId="2FDEFF58" w14:textId="77777777" w:rsidR="00DC32BA" w:rsidRPr="00595393" w:rsidRDefault="00DC32BA" w:rsidP="00DC32BA">
            <w:r>
              <w:t>all services</w:t>
            </w:r>
          </w:p>
        </w:tc>
        <w:sdt>
          <w:sdtPr>
            <w:rPr>
              <w:b/>
            </w:rPr>
            <w:id w:val="324246620"/>
            <w:placeholder>
              <w:docPart w:val="644A37D13CD8426685F9FDD8B1EE1E85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18F69668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03742206"/>
            <w:placeholder>
              <w:docPart w:val="786623EA77C943C4B4839A42EC1A3A1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46F4D98A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61B91EF3" w14:textId="77777777" w:rsidTr="00071F2E">
        <w:tc>
          <w:tcPr>
            <w:tcW w:w="1838" w:type="dxa"/>
            <w:vMerge/>
            <w:shd w:val="clear" w:color="auto" w:fill="FD9D83"/>
          </w:tcPr>
          <w:p w14:paraId="527BA704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6CC3215D" w14:textId="18ED035D" w:rsidR="00DC32BA" w:rsidRPr="00AD02BF" w:rsidRDefault="00DC32BA" w:rsidP="00DC32BA">
            <w:r>
              <w:t>Support the implementation of individuals</w:t>
            </w:r>
            <w:r w:rsidR="00AA1A79">
              <w:t>’</w:t>
            </w:r>
            <w:r>
              <w:t xml:space="preserve"> pandemic plan</w:t>
            </w:r>
            <w:r w:rsidR="00AA1A79">
              <w:t>s</w:t>
            </w:r>
            <w:r>
              <w:t>.</w:t>
            </w:r>
          </w:p>
        </w:tc>
        <w:tc>
          <w:tcPr>
            <w:tcW w:w="2552" w:type="dxa"/>
            <w:shd w:val="clear" w:color="auto" w:fill="FD9D83"/>
          </w:tcPr>
          <w:p w14:paraId="14E3CF9E" w14:textId="77777777" w:rsidR="00DC32BA" w:rsidRPr="00595393" w:rsidRDefault="00DC32BA" w:rsidP="00DC32BA">
            <w:r w:rsidRPr="00595393">
              <w:t>all services</w:t>
            </w:r>
          </w:p>
        </w:tc>
        <w:sdt>
          <w:sdtPr>
            <w:rPr>
              <w:b/>
            </w:rPr>
            <w:id w:val="-386719949"/>
            <w:placeholder>
              <w:docPart w:val="8C7BA990C14D4270877F476CB0AF661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02A0AA5B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68084317"/>
            <w:placeholder>
              <w:docPart w:val="8AE51980C290407DB8CE78EE3A5EA38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68B4233F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7A2C4BEC" w14:textId="77777777" w:rsidTr="00071F2E">
        <w:tc>
          <w:tcPr>
            <w:tcW w:w="1838" w:type="dxa"/>
            <w:vMerge/>
            <w:shd w:val="clear" w:color="auto" w:fill="FD9D83"/>
          </w:tcPr>
          <w:p w14:paraId="15E532D0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14DB0392" w14:textId="77777777" w:rsidR="00DC32BA" w:rsidRPr="008B718D" w:rsidRDefault="00DC32BA" w:rsidP="00DC32BA">
            <w:r w:rsidRPr="008B718D">
              <w:t xml:space="preserve">Support access </w:t>
            </w:r>
            <w:r>
              <w:t xml:space="preserve">to </w:t>
            </w:r>
            <w:r w:rsidRPr="008B718D">
              <w:t>PPE.</w:t>
            </w:r>
          </w:p>
        </w:tc>
        <w:tc>
          <w:tcPr>
            <w:tcW w:w="2552" w:type="dxa"/>
            <w:shd w:val="clear" w:color="auto" w:fill="FD9D83"/>
          </w:tcPr>
          <w:p w14:paraId="3124BFBF" w14:textId="77777777" w:rsidR="00DC32BA" w:rsidRPr="00595393" w:rsidRDefault="00DC32BA" w:rsidP="00DC32BA">
            <w:r w:rsidRPr="00595393">
              <w:t>all services</w:t>
            </w:r>
          </w:p>
        </w:tc>
        <w:sdt>
          <w:sdtPr>
            <w:rPr>
              <w:b/>
            </w:rPr>
            <w:id w:val="-1136102657"/>
            <w:placeholder>
              <w:docPart w:val="9C138F5A19EF4EE2A206664BF135B982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69DCD5B4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7872400"/>
            <w:placeholder>
              <w:docPart w:val="0B0A04504F684D6D9354E422B7DA312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57FF59FE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30FAF3DC" w14:textId="77777777" w:rsidTr="00071F2E">
        <w:tc>
          <w:tcPr>
            <w:tcW w:w="1838" w:type="dxa"/>
            <w:vMerge/>
            <w:shd w:val="clear" w:color="auto" w:fill="FD9D83"/>
          </w:tcPr>
          <w:p w14:paraId="10699718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3DD63F06" w14:textId="77777777" w:rsidR="00DC32BA" w:rsidRPr="008B718D" w:rsidRDefault="00DC32BA" w:rsidP="00DC32BA">
            <w:r w:rsidRPr="008B718D">
              <w:t xml:space="preserve">Support access </w:t>
            </w:r>
            <w:r>
              <w:t>to food.</w:t>
            </w:r>
          </w:p>
        </w:tc>
        <w:tc>
          <w:tcPr>
            <w:tcW w:w="2552" w:type="dxa"/>
            <w:shd w:val="clear" w:color="auto" w:fill="FD9D83"/>
          </w:tcPr>
          <w:p w14:paraId="5F3C91B5" w14:textId="77777777" w:rsidR="00DC32BA" w:rsidRPr="00AF79C7" w:rsidRDefault="00DC32BA" w:rsidP="00DC32BA">
            <w:pPr>
              <w:rPr>
                <w:b/>
              </w:rPr>
            </w:pPr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1221791874"/>
            <w:placeholder>
              <w:docPart w:val="16C401C009C34353B6D7553DE167B7DF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31AEC65D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68876054"/>
            <w:placeholder>
              <w:docPart w:val="6F35F059723E48A1B27CEC4828E337C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18FCB00F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3626644C" w14:textId="77777777" w:rsidTr="00071F2E">
        <w:tc>
          <w:tcPr>
            <w:tcW w:w="1838" w:type="dxa"/>
            <w:vMerge/>
            <w:shd w:val="clear" w:color="auto" w:fill="FD9D83"/>
          </w:tcPr>
          <w:p w14:paraId="266A128B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4E562D3F" w14:textId="57A6BB62" w:rsidR="00DC32BA" w:rsidRPr="0035251C" w:rsidRDefault="00DC32BA" w:rsidP="00DC32BA">
            <w:r w:rsidRPr="0035251C">
              <w:t xml:space="preserve">Support access </w:t>
            </w:r>
            <w:r>
              <w:t xml:space="preserve">to </w:t>
            </w:r>
            <w:r w:rsidRPr="0035251C">
              <w:t>virtual activities and interactions.</w:t>
            </w:r>
          </w:p>
        </w:tc>
        <w:tc>
          <w:tcPr>
            <w:tcW w:w="2552" w:type="dxa"/>
            <w:shd w:val="clear" w:color="auto" w:fill="FD9D83"/>
          </w:tcPr>
          <w:p w14:paraId="5B12A00E" w14:textId="77777777" w:rsidR="00DC32BA" w:rsidRPr="00AF79C7" w:rsidRDefault="00DC32BA" w:rsidP="00DC32BA">
            <w:pPr>
              <w:rPr>
                <w:b/>
              </w:rPr>
            </w:pPr>
            <w:r w:rsidRPr="00595393">
              <w:t>all services</w:t>
            </w:r>
          </w:p>
        </w:tc>
        <w:sdt>
          <w:sdtPr>
            <w:rPr>
              <w:b/>
            </w:rPr>
            <w:id w:val="-1044360698"/>
            <w:placeholder>
              <w:docPart w:val="44017C6458B64B1697D16D3D8D8110BA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74930E94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04823942"/>
            <w:placeholder>
              <w:docPart w:val="1FDFA25D41B748058BA59534658800D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48A32745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1C26E368" w14:textId="77777777" w:rsidTr="00071F2E">
        <w:tc>
          <w:tcPr>
            <w:tcW w:w="1838" w:type="dxa"/>
            <w:vMerge/>
            <w:shd w:val="clear" w:color="auto" w:fill="FD9D83"/>
          </w:tcPr>
          <w:p w14:paraId="79E29677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04B351CA" w14:textId="77777777" w:rsidR="00DC32BA" w:rsidRPr="00F12AAF" w:rsidRDefault="00DC32BA" w:rsidP="00DC32BA">
            <w:r w:rsidRPr="00F12AAF">
              <w:t>Support access to cultural supports.</w:t>
            </w:r>
          </w:p>
        </w:tc>
        <w:tc>
          <w:tcPr>
            <w:tcW w:w="2552" w:type="dxa"/>
            <w:shd w:val="clear" w:color="auto" w:fill="FD9D83"/>
          </w:tcPr>
          <w:p w14:paraId="6E555DEA" w14:textId="77777777" w:rsidR="00DC32BA" w:rsidRPr="00AF79C7" w:rsidRDefault="00DC32BA" w:rsidP="00DC32BA">
            <w:pPr>
              <w:rPr>
                <w:b/>
              </w:rPr>
            </w:pPr>
            <w:r w:rsidRPr="00595393">
              <w:t>all services</w:t>
            </w:r>
          </w:p>
        </w:tc>
        <w:sdt>
          <w:sdtPr>
            <w:rPr>
              <w:b/>
            </w:rPr>
            <w:id w:val="1261489530"/>
            <w:placeholder>
              <w:docPart w:val="41CF48D31CE54ED6B3B82FA9F8DF9283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5C00C84D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09787849"/>
            <w:placeholder>
              <w:docPart w:val="CB488D33B34143DA9B31C7453E39041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25111A33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2ABD06B5" w14:textId="77777777" w:rsidTr="00071F2E">
        <w:tc>
          <w:tcPr>
            <w:tcW w:w="1838" w:type="dxa"/>
            <w:vMerge/>
            <w:shd w:val="clear" w:color="auto" w:fill="FD9D83"/>
          </w:tcPr>
          <w:p w14:paraId="1AEECE32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56691D98" w14:textId="77777777" w:rsidR="00DC32BA" w:rsidRPr="00F12AAF" w:rsidRDefault="00DC32BA" w:rsidP="00DC32BA">
            <w:r>
              <w:t xml:space="preserve">Support participation in spiritual activities. </w:t>
            </w:r>
          </w:p>
        </w:tc>
        <w:tc>
          <w:tcPr>
            <w:tcW w:w="2552" w:type="dxa"/>
            <w:shd w:val="clear" w:color="auto" w:fill="FD9D83"/>
          </w:tcPr>
          <w:p w14:paraId="19A12A5C" w14:textId="77777777" w:rsidR="00DC32BA" w:rsidRPr="00AF79C7" w:rsidRDefault="00DC32BA" w:rsidP="00DC32BA">
            <w:pPr>
              <w:rPr>
                <w:b/>
              </w:rPr>
            </w:pPr>
            <w:r w:rsidRPr="00595393">
              <w:t>all services</w:t>
            </w:r>
          </w:p>
        </w:tc>
        <w:sdt>
          <w:sdtPr>
            <w:rPr>
              <w:b/>
            </w:rPr>
            <w:id w:val="960849265"/>
            <w:placeholder>
              <w:docPart w:val="29EC09331FEB4CEBB51DAA5EB014CA5F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56E2D29A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58125252"/>
            <w:placeholder>
              <w:docPart w:val="E369037C7B71453CB2D9C43F2B780FD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56B64D36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143CC2CC" w14:textId="77777777" w:rsidTr="00071F2E">
        <w:tc>
          <w:tcPr>
            <w:tcW w:w="1838" w:type="dxa"/>
            <w:vMerge w:val="restart"/>
            <w:shd w:val="clear" w:color="auto" w:fill="FD9D83"/>
          </w:tcPr>
          <w:p w14:paraId="30B70B6C" w14:textId="77777777" w:rsidR="00DC32BA" w:rsidRPr="00AF79C7" w:rsidRDefault="00DC32BA" w:rsidP="00DC32BA">
            <w:pPr>
              <w:rPr>
                <w:b/>
              </w:rPr>
            </w:pPr>
            <w:r w:rsidRPr="00450B74">
              <w:rPr>
                <w:b/>
              </w:rPr>
              <w:t>Organisational</w:t>
            </w:r>
          </w:p>
        </w:tc>
        <w:tc>
          <w:tcPr>
            <w:tcW w:w="5670" w:type="dxa"/>
            <w:shd w:val="clear" w:color="auto" w:fill="FD9D83"/>
          </w:tcPr>
          <w:p w14:paraId="793DF484" w14:textId="77777777" w:rsidR="00DC32BA" w:rsidRPr="00AD02BF" w:rsidRDefault="00DC32BA" w:rsidP="00DC32BA">
            <w:r>
              <w:t>P</w:t>
            </w:r>
            <w:r w:rsidRPr="00AD02BF">
              <w:t xml:space="preserve">andemic </w:t>
            </w:r>
            <w:r>
              <w:t xml:space="preserve">management </w:t>
            </w:r>
            <w:r w:rsidRPr="00AD02BF">
              <w:t>responsibilities are fully in place.</w:t>
            </w:r>
          </w:p>
        </w:tc>
        <w:tc>
          <w:tcPr>
            <w:tcW w:w="2552" w:type="dxa"/>
            <w:vMerge w:val="restart"/>
            <w:shd w:val="clear" w:color="auto" w:fill="FD9D83"/>
          </w:tcPr>
          <w:p w14:paraId="58DA5454" w14:textId="77777777" w:rsidR="00DC32BA" w:rsidRDefault="00DC32BA" w:rsidP="00DC32BA">
            <w:pPr>
              <w:rPr>
                <w:b/>
              </w:rPr>
            </w:pPr>
          </w:p>
          <w:p w14:paraId="4AE1F567" w14:textId="77777777" w:rsidR="00DC32BA" w:rsidRDefault="00DC32BA" w:rsidP="00DC32BA">
            <w:pPr>
              <w:rPr>
                <w:b/>
              </w:rPr>
            </w:pPr>
          </w:p>
          <w:p w14:paraId="599056EB" w14:textId="77777777" w:rsidR="00DC32BA" w:rsidRDefault="00DC32BA" w:rsidP="00DC32BA">
            <w:pPr>
              <w:rPr>
                <w:b/>
              </w:rPr>
            </w:pPr>
          </w:p>
          <w:p w14:paraId="116361CC" w14:textId="77777777" w:rsidR="00DC32BA" w:rsidRDefault="00DC32BA" w:rsidP="00DC32BA">
            <w:pPr>
              <w:rPr>
                <w:b/>
              </w:rPr>
            </w:pPr>
          </w:p>
          <w:p w14:paraId="2CAB7C38" w14:textId="77777777" w:rsidR="00DC32BA" w:rsidRDefault="00DC32BA" w:rsidP="00DC32BA">
            <w:pPr>
              <w:rPr>
                <w:b/>
              </w:rPr>
            </w:pPr>
          </w:p>
          <w:p w14:paraId="49C93128" w14:textId="77777777" w:rsidR="00DC32BA" w:rsidRPr="00595393" w:rsidRDefault="00DC32BA" w:rsidP="00DC32BA">
            <w:r w:rsidRPr="00595393">
              <w:t>the whole organisation</w:t>
            </w:r>
          </w:p>
        </w:tc>
        <w:sdt>
          <w:sdtPr>
            <w:rPr>
              <w:b/>
            </w:rPr>
            <w:id w:val="-433357711"/>
            <w:placeholder>
              <w:docPart w:val="ACC6FDEC2FC3430685A7E6CF14555A0B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466FA9F1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49766682"/>
            <w:placeholder>
              <w:docPart w:val="FBA626E6F3534178893947699425343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44D7574B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3AF3AED7" w14:textId="77777777" w:rsidTr="00071F2E">
        <w:tc>
          <w:tcPr>
            <w:tcW w:w="1838" w:type="dxa"/>
            <w:vMerge/>
            <w:shd w:val="clear" w:color="auto" w:fill="FD9D83"/>
          </w:tcPr>
          <w:p w14:paraId="7A09CAD2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64B6DBC3" w14:textId="77777777" w:rsidR="00DC32BA" w:rsidRPr="00AD02BF" w:rsidRDefault="00DC32BA" w:rsidP="00DC32BA">
            <w:r w:rsidRPr="00AD02BF">
              <w:t>Daily updates are accessed from the MOH or public health.</w:t>
            </w:r>
          </w:p>
        </w:tc>
        <w:tc>
          <w:tcPr>
            <w:tcW w:w="2552" w:type="dxa"/>
            <w:vMerge/>
            <w:shd w:val="clear" w:color="auto" w:fill="FD9D83"/>
          </w:tcPr>
          <w:p w14:paraId="5619C33F" w14:textId="77777777" w:rsidR="00DC32BA" w:rsidRPr="00AF79C7" w:rsidRDefault="00DC32BA" w:rsidP="00DC32BA">
            <w:pPr>
              <w:rPr>
                <w:b/>
              </w:rPr>
            </w:pPr>
          </w:p>
        </w:tc>
        <w:sdt>
          <w:sdtPr>
            <w:rPr>
              <w:b/>
            </w:rPr>
            <w:id w:val="-1237702145"/>
            <w:placeholder>
              <w:docPart w:val="49CC550C70C14FFA8CAD843392F8DCAC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356427F2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40470340"/>
            <w:placeholder>
              <w:docPart w:val="010CC5A77020437397E8DAB25DCFE82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5E5D4382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24416B9F" w14:textId="77777777" w:rsidTr="00071F2E">
        <w:tc>
          <w:tcPr>
            <w:tcW w:w="1838" w:type="dxa"/>
            <w:vMerge/>
            <w:shd w:val="clear" w:color="auto" w:fill="FD9D83"/>
          </w:tcPr>
          <w:p w14:paraId="31873510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2B0B812D" w14:textId="77777777" w:rsidR="00DC32BA" w:rsidRPr="00AD02BF" w:rsidRDefault="00DC32BA" w:rsidP="00DC32BA">
            <w:r w:rsidRPr="00AD02BF">
              <w:t>Maintain contact with funder/planner and other service providers to ensure communication flow and support.</w:t>
            </w:r>
          </w:p>
        </w:tc>
        <w:tc>
          <w:tcPr>
            <w:tcW w:w="2552" w:type="dxa"/>
            <w:vMerge/>
            <w:shd w:val="clear" w:color="auto" w:fill="FD9D83"/>
          </w:tcPr>
          <w:p w14:paraId="7367776F" w14:textId="77777777" w:rsidR="00DC32BA" w:rsidRPr="00AF79C7" w:rsidRDefault="00DC32BA" w:rsidP="00DC32BA">
            <w:pPr>
              <w:rPr>
                <w:b/>
              </w:rPr>
            </w:pPr>
          </w:p>
        </w:tc>
        <w:sdt>
          <w:sdtPr>
            <w:rPr>
              <w:b/>
            </w:rPr>
            <w:id w:val="-1335692982"/>
            <w:placeholder>
              <w:docPart w:val="E18CB832721C46CF932E970F60540C45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635DC03A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00922347"/>
            <w:placeholder>
              <w:docPart w:val="184F6F49F7264C6483CCFCA024580C0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1EA46849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47C23F90" w14:textId="77777777" w:rsidTr="00071F2E">
        <w:tc>
          <w:tcPr>
            <w:tcW w:w="1838" w:type="dxa"/>
            <w:vMerge/>
            <w:shd w:val="clear" w:color="auto" w:fill="FD9D83"/>
          </w:tcPr>
          <w:p w14:paraId="7CCA87F4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00CE89A4" w14:textId="77777777" w:rsidR="00DC32BA" w:rsidRPr="006B1607" w:rsidRDefault="00DC32BA" w:rsidP="00DC32BA">
            <w:r w:rsidRPr="006B1607">
              <w:t>Release pandemic management budget as required.</w:t>
            </w:r>
          </w:p>
        </w:tc>
        <w:tc>
          <w:tcPr>
            <w:tcW w:w="2552" w:type="dxa"/>
            <w:vMerge/>
            <w:shd w:val="clear" w:color="auto" w:fill="FD9D83"/>
          </w:tcPr>
          <w:p w14:paraId="0E82FE92" w14:textId="77777777" w:rsidR="00DC32BA" w:rsidRPr="00AF79C7" w:rsidRDefault="00DC32BA" w:rsidP="00DC32BA">
            <w:pPr>
              <w:rPr>
                <w:b/>
              </w:rPr>
            </w:pPr>
          </w:p>
        </w:tc>
        <w:sdt>
          <w:sdtPr>
            <w:rPr>
              <w:b/>
            </w:rPr>
            <w:id w:val="-654918937"/>
            <w:placeholder>
              <w:docPart w:val="CD515B5DFB084C3B95721A3E4E5A42ED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526CDE09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17609695"/>
            <w:placeholder>
              <w:docPart w:val="9F8E1CCCD2F4474BA4FEF7601F90C2A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358EF10D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47B34E25" w14:textId="77777777" w:rsidTr="00071F2E">
        <w:tc>
          <w:tcPr>
            <w:tcW w:w="1838" w:type="dxa"/>
            <w:vMerge/>
            <w:shd w:val="clear" w:color="auto" w:fill="FD9D83"/>
          </w:tcPr>
          <w:p w14:paraId="020D47DD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528AA6E0" w14:textId="77777777" w:rsidR="00DC32BA" w:rsidRPr="006B1607" w:rsidRDefault="00DC32BA" w:rsidP="00DC32BA">
            <w:r w:rsidRPr="006B1607">
              <w:t>Implementation of directives by health officials is enabled and monitored.</w:t>
            </w:r>
          </w:p>
        </w:tc>
        <w:tc>
          <w:tcPr>
            <w:tcW w:w="2552" w:type="dxa"/>
            <w:vMerge/>
            <w:shd w:val="clear" w:color="auto" w:fill="FD9D83"/>
          </w:tcPr>
          <w:p w14:paraId="2C30C50E" w14:textId="77777777" w:rsidR="00DC32BA" w:rsidRPr="00AF79C7" w:rsidRDefault="00DC32BA" w:rsidP="00DC32BA">
            <w:pPr>
              <w:rPr>
                <w:b/>
              </w:rPr>
            </w:pPr>
          </w:p>
        </w:tc>
        <w:sdt>
          <w:sdtPr>
            <w:rPr>
              <w:b/>
            </w:rPr>
            <w:id w:val="-1777778403"/>
            <w:placeholder>
              <w:docPart w:val="B10BF988FD8843A8A26A663411041C5D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66048738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29648609"/>
            <w:placeholder>
              <w:docPart w:val="79BC6936A0C54646B587FD41B3435D0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56C46714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4C9C027" w14:textId="77777777" w:rsidR="00FB553A" w:rsidRDefault="00FB553A"/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551"/>
        <w:gridCol w:w="2232"/>
      </w:tblGrid>
      <w:tr w:rsidR="00FB553A" w:rsidRPr="00E5205F" w14:paraId="6A15A34C" w14:textId="77777777" w:rsidTr="00FB553A">
        <w:tc>
          <w:tcPr>
            <w:tcW w:w="14843" w:type="dxa"/>
            <w:gridSpan w:val="5"/>
            <w:shd w:val="clear" w:color="auto" w:fill="FD9D83"/>
          </w:tcPr>
          <w:p w14:paraId="0ADD626D" w14:textId="77777777" w:rsidR="00FB553A" w:rsidRPr="00F02882" w:rsidRDefault="00FB553A" w:rsidP="009D73E3">
            <w:pPr>
              <w:rPr>
                <w:b/>
              </w:rPr>
            </w:pPr>
            <w:r w:rsidRPr="00F02882">
              <w:rPr>
                <w:b/>
              </w:rPr>
              <w:lastRenderedPageBreak/>
              <w:t xml:space="preserve">Pandemic Plan – phase </w:t>
            </w:r>
            <w:r w:rsidR="009D73E3">
              <w:rPr>
                <w:b/>
              </w:rPr>
              <w:t>4</w:t>
            </w:r>
            <w:r w:rsidRPr="00F02882">
              <w:rPr>
                <w:b/>
              </w:rPr>
              <w:t xml:space="preserve"> pandemic management – </w:t>
            </w:r>
            <w:r w:rsidRPr="00F02882">
              <w:rPr>
                <w:i/>
              </w:rPr>
              <w:t>cont.</w:t>
            </w:r>
          </w:p>
        </w:tc>
      </w:tr>
      <w:tr w:rsidR="00FB553A" w:rsidRPr="00AF79C7" w14:paraId="58D30F74" w14:textId="77777777" w:rsidTr="009D73E3">
        <w:tc>
          <w:tcPr>
            <w:tcW w:w="1838" w:type="dxa"/>
            <w:shd w:val="clear" w:color="auto" w:fill="FD9D83"/>
          </w:tcPr>
          <w:p w14:paraId="5B26812F" w14:textId="77777777" w:rsidR="00FB553A" w:rsidRPr="00AF79C7" w:rsidRDefault="00FB553A" w:rsidP="009D73E3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FD9D83"/>
          </w:tcPr>
          <w:p w14:paraId="6F36DB76" w14:textId="77777777" w:rsidR="00FB553A" w:rsidRPr="00AF79C7" w:rsidRDefault="00FB553A" w:rsidP="009D73E3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D9D83"/>
          </w:tcPr>
          <w:p w14:paraId="268E3395" w14:textId="326F8C13" w:rsidR="00FB553A" w:rsidRPr="00AF79C7" w:rsidRDefault="00FB553A" w:rsidP="009D73E3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 w:rsidR="00AA1A79">
              <w:rPr>
                <w:b/>
              </w:rPr>
              <w:t>to</w:t>
            </w:r>
          </w:p>
        </w:tc>
        <w:tc>
          <w:tcPr>
            <w:tcW w:w="2551" w:type="dxa"/>
            <w:shd w:val="clear" w:color="auto" w:fill="FD9D83"/>
          </w:tcPr>
          <w:p w14:paraId="385D9C64" w14:textId="77777777" w:rsidR="00FB553A" w:rsidRPr="00AF79C7" w:rsidRDefault="00FB553A" w:rsidP="009D73E3">
            <w:pPr>
              <w:rPr>
                <w:b/>
              </w:rPr>
            </w:pPr>
            <w:r w:rsidRPr="00AF79C7">
              <w:rPr>
                <w:b/>
              </w:rPr>
              <w:t>Person/role responsible for implementing</w:t>
            </w:r>
          </w:p>
        </w:tc>
        <w:tc>
          <w:tcPr>
            <w:tcW w:w="2232" w:type="dxa"/>
            <w:shd w:val="clear" w:color="auto" w:fill="FD9D83"/>
          </w:tcPr>
          <w:p w14:paraId="7A458A2E" w14:textId="77777777" w:rsidR="00FB553A" w:rsidRPr="00AF79C7" w:rsidRDefault="00FB553A" w:rsidP="009D73E3">
            <w:pPr>
              <w:rPr>
                <w:b/>
              </w:rPr>
            </w:pPr>
            <w:r w:rsidRPr="00AF79C7">
              <w:rPr>
                <w:b/>
              </w:rPr>
              <w:t xml:space="preserve">Tasks </w:t>
            </w:r>
            <w:r>
              <w:rPr>
                <w:b/>
              </w:rPr>
              <w:t xml:space="preserve">arranged </w:t>
            </w:r>
            <w:r w:rsidRPr="00AF79C7">
              <w:rPr>
                <w:b/>
              </w:rPr>
              <w:t>on:</w:t>
            </w:r>
          </w:p>
        </w:tc>
      </w:tr>
      <w:tr w:rsidR="00FB553A" w:rsidRPr="00E5205F" w14:paraId="2AACC49B" w14:textId="77777777" w:rsidTr="00FB553A">
        <w:tc>
          <w:tcPr>
            <w:tcW w:w="1838" w:type="dxa"/>
            <w:vMerge w:val="restart"/>
            <w:shd w:val="clear" w:color="auto" w:fill="FD9D83"/>
          </w:tcPr>
          <w:p w14:paraId="3404C203" w14:textId="77777777" w:rsidR="00FB553A" w:rsidRDefault="00FB553A" w:rsidP="00FB553A">
            <w:pPr>
              <w:rPr>
                <w:b/>
              </w:rPr>
            </w:pPr>
          </w:p>
          <w:p w14:paraId="3593C402" w14:textId="77777777" w:rsidR="00FB553A" w:rsidRPr="00AF79C7" w:rsidRDefault="00FB553A" w:rsidP="00FB553A">
            <w:pPr>
              <w:rPr>
                <w:b/>
              </w:rPr>
            </w:pPr>
            <w:r>
              <w:rPr>
                <w:b/>
              </w:rPr>
              <w:t xml:space="preserve">Organisational – </w:t>
            </w:r>
            <w:r w:rsidRPr="00FB553A">
              <w:rPr>
                <w:b/>
                <w:i/>
              </w:rPr>
              <w:t>cont.</w:t>
            </w:r>
          </w:p>
        </w:tc>
        <w:tc>
          <w:tcPr>
            <w:tcW w:w="5670" w:type="dxa"/>
            <w:shd w:val="clear" w:color="auto" w:fill="FD9D83"/>
          </w:tcPr>
          <w:p w14:paraId="00D34F2E" w14:textId="77777777" w:rsidR="00FB553A" w:rsidRPr="00330FA5" w:rsidRDefault="00FB553A" w:rsidP="00FB553A">
            <w:r w:rsidRPr="00330FA5">
              <w:t>Guidelines specific to the outbreak are developed and communicated to staff and people engaged with our services.</w:t>
            </w:r>
          </w:p>
        </w:tc>
        <w:tc>
          <w:tcPr>
            <w:tcW w:w="2552" w:type="dxa"/>
            <w:vMerge w:val="restart"/>
            <w:shd w:val="clear" w:color="auto" w:fill="FD9D83"/>
          </w:tcPr>
          <w:p w14:paraId="45915201" w14:textId="77777777" w:rsidR="00FB553A" w:rsidRDefault="00FB553A" w:rsidP="00FB553A">
            <w:pPr>
              <w:rPr>
                <w:b/>
              </w:rPr>
            </w:pPr>
          </w:p>
          <w:p w14:paraId="7303D657" w14:textId="77777777" w:rsidR="00FB553A" w:rsidRPr="00FB553A" w:rsidRDefault="00FB553A" w:rsidP="00FB553A"/>
          <w:p w14:paraId="7542B513" w14:textId="77777777" w:rsidR="00FB553A" w:rsidRPr="00FB553A" w:rsidRDefault="00FB553A" w:rsidP="00FB553A"/>
          <w:p w14:paraId="1B298248" w14:textId="77777777" w:rsidR="00FB553A" w:rsidRPr="00FB553A" w:rsidRDefault="00FB553A" w:rsidP="00FB553A"/>
          <w:p w14:paraId="2277B8AF" w14:textId="77777777" w:rsidR="00FB553A" w:rsidRPr="00FB553A" w:rsidRDefault="00FB553A" w:rsidP="00FB553A">
            <w:r w:rsidRPr="00595393">
              <w:t>the whole organisation</w:t>
            </w:r>
          </w:p>
        </w:tc>
        <w:sdt>
          <w:sdtPr>
            <w:rPr>
              <w:b/>
            </w:rPr>
            <w:id w:val="-1134638393"/>
            <w:placeholder>
              <w:docPart w:val="084FA34750C045A39BB9E79545DDF55B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65F4D1B6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21775198"/>
            <w:placeholder>
              <w:docPart w:val="0F6B28383C924A60A9D1B60962FB5B0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7C1E1F89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B553A" w:rsidRPr="00E5205F" w14:paraId="4DE2E33F" w14:textId="77777777" w:rsidTr="00FB553A">
        <w:tc>
          <w:tcPr>
            <w:tcW w:w="1838" w:type="dxa"/>
            <w:vMerge/>
            <w:shd w:val="clear" w:color="auto" w:fill="FD9D83"/>
          </w:tcPr>
          <w:p w14:paraId="40FF2F46" w14:textId="77777777" w:rsidR="00FB553A" w:rsidRPr="00AF79C7" w:rsidRDefault="00FB553A" w:rsidP="00FB553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18C5566A" w14:textId="77777777" w:rsidR="00FB553A" w:rsidRPr="00330FA5" w:rsidRDefault="00FB553A" w:rsidP="00FB553A">
            <w:r>
              <w:t>O</w:t>
            </w:r>
            <w:r w:rsidRPr="00330FA5">
              <w:t xml:space="preserve">ur website and </w:t>
            </w:r>
            <w:r>
              <w:t xml:space="preserve">use of </w:t>
            </w:r>
            <w:r w:rsidRPr="00330FA5">
              <w:t xml:space="preserve">social media </w:t>
            </w:r>
            <w:proofErr w:type="gramStart"/>
            <w:r>
              <w:t>communicates</w:t>
            </w:r>
            <w:proofErr w:type="gramEnd"/>
            <w:r>
              <w:t xml:space="preserve"> </w:t>
            </w:r>
            <w:r w:rsidRPr="00330FA5">
              <w:t>changes in service provision and</w:t>
            </w:r>
            <w:r>
              <w:t xml:space="preserve"> the resources available</w:t>
            </w:r>
            <w:r w:rsidRPr="00330FA5">
              <w:t>.</w:t>
            </w:r>
          </w:p>
        </w:tc>
        <w:tc>
          <w:tcPr>
            <w:tcW w:w="2552" w:type="dxa"/>
            <w:vMerge/>
            <w:shd w:val="clear" w:color="auto" w:fill="FD9D83"/>
          </w:tcPr>
          <w:p w14:paraId="6590ED02" w14:textId="77777777" w:rsidR="00FB553A" w:rsidRPr="00AF79C7" w:rsidRDefault="00FB553A" w:rsidP="00FB553A">
            <w:pPr>
              <w:rPr>
                <w:b/>
              </w:rPr>
            </w:pPr>
          </w:p>
        </w:tc>
        <w:sdt>
          <w:sdtPr>
            <w:rPr>
              <w:b/>
            </w:rPr>
            <w:id w:val="2101758983"/>
            <w:placeholder>
              <w:docPart w:val="1682AC9CEB59485BA72BB17A121A97F4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03E15107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9202284"/>
            <w:placeholder>
              <w:docPart w:val="366A1A865FA3424CAC5C680BA754623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75EE3136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B553A" w:rsidRPr="00E5205F" w14:paraId="5218C352" w14:textId="77777777" w:rsidTr="00FB553A">
        <w:tc>
          <w:tcPr>
            <w:tcW w:w="1838" w:type="dxa"/>
            <w:vMerge/>
            <w:shd w:val="clear" w:color="auto" w:fill="FD9D83"/>
          </w:tcPr>
          <w:p w14:paraId="1434C0D4" w14:textId="77777777" w:rsidR="00FB553A" w:rsidRPr="00AF79C7" w:rsidRDefault="00FB553A" w:rsidP="00FB553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46D64FCB" w14:textId="77777777" w:rsidR="00FB553A" w:rsidRDefault="00FB553A" w:rsidP="00FB553A">
            <w:r>
              <w:t>The appropriate authorities are informed if a person engaged with the service or staff have been infected.</w:t>
            </w:r>
          </w:p>
        </w:tc>
        <w:tc>
          <w:tcPr>
            <w:tcW w:w="2552" w:type="dxa"/>
            <w:vMerge/>
            <w:shd w:val="clear" w:color="auto" w:fill="FD9D83"/>
          </w:tcPr>
          <w:p w14:paraId="26C0033A" w14:textId="77777777" w:rsidR="00FB553A" w:rsidRPr="00AF79C7" w:rsidRDefault="00FB553A" w:rsidP="00FB553A">
            <w:pPr>
              <w:rPr>
                <w:b/>
              </w:rPr>
            </w:pPr>
          </w:p>
        </w:tc>
        <w:sdt>
          <w:sdtPr>
            <w:rPr>
              <w:b/>
            </w:rPr>
            <w:id w:val="-822273929"/>
            <w:placeholder>
              <w:docPart w:val="567259DE300E4FD08D9430F5343DF70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2F4891CD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88652188"/>
            <w:placeholder>
              <w:docPart w:val="1838ABCAAEEB41509E5B98C645220B0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0E0E3520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B553A" w:rsidRPr="00E5205F" w14:paraId="6C979B51" w14:textId="77777777" w:rsidTr="00FB553A">
        <w:tc>
          <w:tcPr>
            <w:tcW w:w="1838" w:type="dxa"/>
            <w:vMerge/>
            <w:shd w:val="clear" w:color="auto" w:fill="FD9D83"/>
          </w:tcPr>
          <w:p w14:paraId="1B0A118F" w14:textId="77777777" w:rsidR="00FB553A" w:rsidRPr="00AF79C7" w:rsidRDefault="00FB553A" w:rsidP="00FB553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6C505C96" w14:textId="77777777" w:rsidR="00FB553A" w:rsidRDefault="00FB553A" w:rsidP="00FB553A">
            <w:r w:rsidRPr="0064178D">
              <w:rPr>
                <w:rFonts w:asciiTheme="minorHAnsi" w:hAnsiTheme="minorHAnsi" w:cstheme="minorHAnsi"/>
              </w:rPr>
              <w:t>Inform the funding agencies if services can no longer be delivered.</w:t>
            </w:r>
          </w:p>
        </w:tc>
        <w:tc>
          <w:tcPr>
            <w:tcW w:w="2552" w:type="dxa"/>
            <w:vMerge/>
            <w:shd w:val="clear" w:color="auto" w:fill="FD9D83"/>
          </w:tcPr>
          <w:p w14:paraId="61FCC4D3" w14:textId="77777777" w:rsidR="00FB553A" w:rsidRPr="00AF79C7" w:rsidRDefault="00FB553A" w:rsidP="00FB553A">
            <w:pPr>
              <w:rPr>
                <w:b/>
              </w:rPr>
            </w:pPr>
          </w:p>
        </w:tc>
        <w:sdt>
          <w:sdtPr>
            <w:rPr>
              <w:b/>
            </w:rPr>
            <w:id w:val="1670602397"/>
            <w:placeholder>
              <w:docPart w:val="43B76F6A8C1E4C8B9F75743DCAB2F9BD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3917C6DE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49625428"/>
            <w:placeholder>
              <w:docPart w:val="36B66D1C3D3F467EAFA99A571C536D3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603501EC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B553A" w:rsidRPr="00E5205F" w14:paraId="658F5C48" w14:textId="77777777" w:rsidTr="00FB553A">
        <w:tc>
          <w:tcPr>
            <w:tcW w:w="1838" w:type="dxa"/>
            <w:vMerge/>
            <w:shd w:val="clear" w:color="auto" w:fill="FD9D83"/>
          </w:tcPr>
          <w:p w14:paraId="0F2E5170" w14:textId="77777777" w:rsidR="00FB553A" w:rsidRPr="00AF79C7" w:rsidRDefault="00FB553A" w:rsidP="00FB553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7EF6F573" w14:textId="77777777" w:rsidR="00FB553A" w:rsidRPr="00497E40" w:rsidRDefault="00FB553A" w:rsidP="00FB553A">
            <w:pPr>
              <w:rPr>
                <w:rFonts w:asciiTheme="minorHAnsi" w:hAnsiTheme="minorHAnsi" w:cstheme="minorHAnsi"/>
              </w:rPr>
            </w:pPr>
            <w:r w:rsidRPr="00497E40">
              <w:rPr>
                <w:rFonts w:asciiTheme="minorHAnsi" w:hAnsiTheme="minorHAnsi" w:cstheme="minorHAnsi"/>
              </w:rPr>
              <w:t>Review/test essential business continuity measure</w:t>
            </w:r>
            <w:r>
              <w:rPr>
                <w:rFonts w:asciiTheme="minorHAnsi" w:hAnsiTheme="minorHAnsi" w:cstheme="minorHAnsi"/>
              </w:rPr>
              <w:t xml:space="preserve">s. </w:t>
            </w:r>
            <w:r w:rsidRPr="00497E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FD9D83"/>
          </w:tcPr>
          <w:p w14:paraId="63332CB8" w14:textId="77777777" w:rsidR="00FB553A" w:rsidRPr="00AF79C7" w:rsidRDefault="00FB553A" w:rsidP="00FB553A">
            <w:pPr>
              <w:rPr>
                <w:b/>
              </w:rPr>
            </w:pPr>
          </w:p>
        </w:tc>
        <w:sdt>
          <w:sdtPr>
            <w:rPr>
              <w:b/>
            </w:rPr>
            <w:id w:val="607861098"/>
            <w:placeholder>
              <w:docPart w:val="735713ABBD8B4837AB01D267C862CA39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3D477712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7584461"/>
            <w:placeholder>
              <w:docPart w:val="B3DBC1CF44A14421B3BF495F6F4ECC0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79AFBA6A" w14:textId="77777777" w:rsidR="00FB553A" w:rsidRPr="00AF79C7" w:rsidRDefault="00FB553A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00420" w:rsidRPr="00E5205F" w14:paraId="59D7758F" w14:textId="77777777" w:rsidTr="00E00420">
        <w:trPr>
          <w:trHeight w:val="541"/>
        </w:trPr>
        <w:tc>
          <w:tcPr>
            <w:tcW w:w="1838" w:type="dxa"/>
            <w:vMerge w:val="restart"/>
            <w:shd w:val="clear" w:color="auto" w:fill="FD9D83"/>
          </w:tcPr>
          <w:p w14:paraId="47D42606" w14:textId="77777777" w:rsidR="00E00420" w:rsidRPr="00AF79C7" w:rsidRDefault="00E00420" w:rsidP="00DC32BA">
            <w:pPr>
              <w:rPr>
                <w:b/>
              </w:rPr>
            </w:pPr>
            <w:r w:rsidRPr="00450B74">
              <w:rPr>
                <w:b/>
              </w:rPr>
              <w:t>Service delivery</w:t>
            </w:r>
          </w:p>
        </w:tc>
        <w:tc>
          <w:tcPr>
            <w:tcW w:w="5670" w:type="dxa"/>
            <w:shd w:val="clear" w:color="auto" w:fill="FD9D83"/>
          </w:tcPr>
          <w:p w14:paraId="30C3954A" w14:textId="77777777" w:rsidR="00E00420" w:rsidRPr="00770D05" w:rsidRDefault="00E00420" w:rsidP="00E00420">
            <w:pPr>
              <w:spacing w:line="240" w:lineRule="auto"/>
            </w:pPr>
            <w:r w:rsidRPr="00A16B3A">
              <w:t xml:space="preserve">Only </w:t>
            </w:r>
            <w:r>
              <w:t xml:space="preserve">essential services are provided (decision is made by MOH or DHB). </w:t>
            </w:r>
          </w:p>
        </w:tc>
        <w:tc>
          <w:tcPr>
            <w:tcW w:w="2552" w:type="dxa"/>
            <w:shd w:val="clear" w:color="auto" w:fill="FD9D83"/>
          </w:tcPr>
          <w:p w14:paraId="5A42FAF1" w14:textId="77777777" w:rsidR="00E00420" w:rsidRPr="00DC32BA" w:rsidRDefault="00E00420" w:rsidP="00DC32BA">
            <w:r w:rsidRPr="00FB553A">
              <w:t>specified services</w:t>
            </w:r>
          </w:p>
        </w:tc>
        <w:tc>
          <w:tcPr>
            <w:tcW w:w="2551" w:type="dxa"/>
            <w:shd w:val="clear" w:color="auto" w:fill="FD9D83"/>
          </w:tcPr>
          <w:p w14:paraId="56A1DF31" w14:textId="77777777" w:rsidR="00E00420" w:rsidRDefault="00B56AA6" w:rsidP="00DC32BA">
            <w:pPr>
              <w:rPr>
                <w:b/>
              </w:rPr>
            </w:pPr>
            <w:sdt>
              <w:sdtPr>
                <w:rPr>
                  <w:b/>
                </w:rPr>
                <w:id w:val="-1751190152"/>
                <w:placeholder>
                  <w:docPart w:val="D95881A7ED714FE3865CD3BFFD0CA8ED"/>
                </w:placeholder>
                <w:showingPlcHdr/>
                <w:text/>
              </w:sdtPr>
              <w:sdtEndPr/>
              <w:sdtContent>
                <w:r w:rsidR="00E00420" w:rsidRPr="008B56E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FC4D5E" w14:textId="77777777" w:rsidR="00E00420" w:rsidRPr="00E00420" w:rsidRDefault="00E00420" w:rsidP="00E00420"/>
        </w:tc>
        <w:sdt>
          <w:sdtPr>
            <w:rPr>
              <w:b/>
            </w:rPr>
            <w:id w:val="1929837381"/>
            <w:placeholder>
              <w:docPart w:val="BFAB1DF8C2E743D9831177CE4F728B2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5C30DE92" w14:textId="77777777" w:rsidR="00E00420" w:rsidRPr="00AF79C7" w:rsidRDefault="00E00420" w:rsidP="00E00420">
                <w:pPr>
                  <w:spacing w:line="240" w:lineRule="auto"/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43D67900" w14:textId="77777777" w:rsidTr="00FB553A">
        <w:tc>
          <w:tcPr>
            <w:tcW w:w="1838" w:type="dxa"/>
            <w:vMerge/>
            <w:shd w:val="clear" w:color="auto" w:fill="FD9D83"/>
          </w:tcPr>
          <w:p w14:paraId="39C5C5B8" w14:textId="77777777" w:rsidR="00DC32BA" w:rsidRPr="00450B74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733EE45B" w14:textId="77777777" w:rsidR="00DC32BA" w:rsidRPr="00796A2B" w:rsidRDefault="00DC32BA" w:rsidP="00DC32BA">
            <w:r w:rsidRPr="00796A2B">
              <w:t xml:space="preserve">Access medical and emergency services in line with current health official’s directives. </w:t>
            </w:r>
          </w:p>
        </w:tc>
        <w:tc>
          <w:tcPr>
            <w:tcW w:w="2552" w:type="dxa"/>
            <w:shd w:val="clear" w:color="auto" w:fill="FD9D83"/>
          </w:tcPr>
          <w:p w14:paraId="4ECB5FF5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564541974"/>
            <w:placeholder>
              <w:docPart w:val="A53B61A621344CB8B0E7C760383FD01E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6B2D1F3B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16616107"/>
            <w:placeholder>
              <w:docPart w:val="24D4024FE604401D82EC01EF94EE2AE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3D14037C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598C70D8" w14:textId="77777777" w:rsidTr="00FB553A">
        <w:tc>
          <w:tcPr>
            <w:tcW w:w="1838" w:type="dxa"/>
            <w:vMerge/>
            <w:shd w:val="clear" w:color="auto" w:fill="FD9D83"/>
          </w:tcPr>
          <w:p w14:paraId="15ECBD62" w14:textId="77777777" w:rsidR="00DC32BA" w:rsidRPr="00450B74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362A1DE9" w14:textId="77777777" w:rsidR="00DC32BA" w:rsidRPr="00796A2B" w:rsidRDefault="00DC32BA" w:rsidP="00DC32BA">
            <w:r>
              <w:t>Ongoing supply of medication to be arranged.</w:t>
            </w:r>
          </w:p>
        </w:tc>
        <w:tc>
          <w:tcPr>
            <w:tcW w:w="2552" w:type="dxa"/>
            <w:shd w:val="clear" w:color="auto" w:fill="FD9D83"/>
          </w:tcPr>
          <w:p w14:paraId="08CA4E29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-2145185932"/>
            <w:placeholder>
              <w:docPart w:val="1B0AF90CFAF14A4DB507A57CC8FD8076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54253E8E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02779687"/>
            <w:placeholder>
              <w:docPart w:val="B3ECF65B6FB34C14A9A29F01068BB8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33DDA840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6A424AB4" w14:textId="77777777" w:rsidTr="00FB553A">
        <w:tc>
          <w:tcPr>
            <w:tcW w:w="1838" w:type="dxa"/>
            <w:vMerge/>
            <w:shd w:val="clear" w:color="auto" w:fill="FD9D83"/>
          </w:tcPr>
          <w:p w14:paraId="7BD20740" w14:textId="77777777" w:rsidR="00DC32BA" w:rsidRPr="00450B74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436D1AF6" w14:textId="77777777" w:rsidR="00DC32BA" w:rsidRDefault="00DC32BA" w:rsidP="00DC32BA">
            <w:r>
              <w:t>Activities within the service context are provided.</w:t>
            </w:r>
          </w:p>
        </w:tc>
        <w:tc>
          <w:tcPr>
            <w:tcW w:w="2552" w:type="dxa"/>
            <w:shd w:val="clear" w:color="auto" w:fill="FD9D83"/>
          </w:tcPr>
          <w:p w14:paraId="4BB01AD2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-221526404"/>
            <w:placeholder>
              <w:docPart w:val="CBD5207E9CFD432E822381B275A2F4B3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3E01C0C2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57948947"/>
            <w:placeholder>
              <w:docPart w:val="C3957621216148408D54A047C9DACE6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644C9D7A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3F0DFA2B" w14:textId="77777777" w:rsidTr="00FB553A">
        <w:tc>
          <w:tcPr>
            <w:tcW w:w="1838" w:type="dxa"/>
            <w:vMerge/>
            <w:shd w:val="clear" w:color="auto" w:fill="FD9D83"/>
          </w:tcPr>
          <w:p w14:paraId="0C38BF20" w14:textId="77777777" w:rsidR="00DC32BA" w:rsidRPr="00450B74" w:rsidRDefault="00DC32BA" w:rsidP="00DC32BA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7808D908" w14:textId="28A4E9F4" w:rsidR="00DC32BA" w:rsidRPr="008B44E9" w:rsidRDefault="00DC32BA" w:rsidP="00DC32BA">
            <w:r w:rsidRPr="008B44E9">
              <w:t xml:space="preserve">If a person engaged with our service </w:t>
            </w:r>
            <w:r w:rsidR="00AA1A79">
              <w:t>dies</w:t>
            </w:r>
            <w:r w:rsidR="00AA1A79" w:rsidRPr="008B44E9">
              <w:t>,</w:t>
            </w:r>
            <w:r w:rsidRPr="008B44E9">
              <w:t xml:space="preserve"> we follow the specific pandemic directives from the NZ government.</w:t>
            </w:r>
          </w:p>
        </w:tc>
        <w:tc>
          <w:tcPr>
            <w:tcW w:w="2552" w:type="dxa"/>
            <w:shd w:val="clear" w:color="auto" w:fill="FD9D83"/>
          </w:tcPr>
          <w:p w14:paraId="067B00C5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-1743862873"/>
            <w:placeholder>
              <w:docPart w:val="5688CB122F384E2F939CF050959318CB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37D93898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14981238"/>
            <w:placeholder>
              <w:docPart w:val="B679479CDBC14DB2AF7020757AB1260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235CED72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6D71696C" w14:textId="77777777" w:rsidTr="00FB553A">
        <w:tc>
          <w:tcPr>
            <w:tcW w:w="1838" w:type="dxa"/>
            <w:vMerge w:val="restart"/>
            <w:shd w:val="clear" w:color="auto" w:fill="FD9D83"/>
          </w:tcPr>
          <w:p w14:paraId="16430F9A" w14:textId="77777777" w:rsidR="00EF2B04" w:rsidRPr="00DC32B0" w:rsidRDefault="00EF2B04" w:rsidP="00EF2B04">
            <w:pPr>
              <w:rPr>
                <w:b/>
              </w:rPr>
            </w:pPr>
            <w:r w:rsidRPr="00DC32B0">
              <w:rPr>
                <w:b/>
              </w:rPr>
              <w:t>Human resources</w:t>
            </w:r>
          </w:p>
        </w:tc>
        <w:tc>
          <w:tcPr>
            <w:tcW w:w="5670" w:type="dxa"/>
            <w:shd w:val="clear" w:color="auto" w:fill="FD9D83"/>
          </w:tcPr>
          <w:p w14:paraId="25BA4177" w14:textId="77777777" w:rsidR="00EF2B04" w:rsidRPr="00770D05" w:rsidRDefault="00EF2B04" w:rsidP="00EF2B04">
            <w:r w:rsidRPr="00770D05">
              <w:t>Staff will be screened for symptoms and possible exposure before entering the premises</w:t>
            </w:r>
            <w:r>
              <w:t xml:space="preserve"> or doing home visits</w:t>
            </w:r>
            <w:r w:rsidRPr="00770D05">
              <w:t>.</w:t>
            </w:r>
          </w:p>
        </w:tc>
        <w:tc>
          <w:tcPr>
            <w:tcW w:w="2552" w:type="dxa"/>
            <w:shd w:val="clear" w:color="auto" w:fill="FD9D83"/>
          </w:tcPr>
          <w:p w14:paraId="756E46BF" w14:textId="77777777" w:rsidR="00EF2B04" w:rsidRPr="00DC32BA" w:rsidRDefault="00EF2B04" w:rsidP="00EF2B04">
            <w:r w:rsidRPr="00DC32BA">
              <w:t>all services</w:t>
            </w:r>
          </w:p>
        </w:tc>
        <w:sdt>
          <w:sdtPr>
            <w:rPr>
              <w:b/>
            </w:rPr>
            <w:id w:val="-457186145"/>
            <w:placeholder>
              <w:docPart w:val="73945BC930DF4100B8CA161B8F4347B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229D0965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3408970"/>
            <w:placeholder>
              <w:docPart w:val="BDBD9D1FC7DF49F58A066D3E0EBD64B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7D7E32D7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46F17DD1" w14:textId="77777777" w:rsidTr="00FB553A">
        <w:tc>
          <w:tcPr>
            <w:tcW w:w="1838" w:type="dxa"/>
            <w:vMerge/>
            <w:shd w:val="clear" w:color="auto" w:fill="FD9D83"/>
          </w:tcPr>
          <w:p w14:paraId="32E6563C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49871B55" w14:textId="77777777" w:rsidR="00EF2B04" w:rsidRPr="00770D05" w:rsidRDefault="00EF2B04" w:rsidP="00EF2B04">
            <w:r>
              <w:t>Sick staff are not allowed to work.</w:t>
            </w:r>
          </w:p>
        </w:tc>
        <w:tc>
          <w:tcPr>
            <w:tcW w:w="2552" w:type="dxa"/>
            <w:shd w:val="clear" w:color="auto" w:fill="FD9D83"/>
          </w:tcPr>
          <w:p w14:paraId="5F30560E" w14:textId="77777777" w:rsidR="00EF2B04" w:rsidRPr="00DC32BA" w:rsidRDefault="00EF2B04" w:rsidP="00EF2B04">
            <w:r w:rsidRPr="00DC32BA">
              <w:t>all services</w:t>
            </w:r>
          </w:p>
        </w:tc>
        <w:sdt>
          <w:sdtPr>
            <w:rPr>
              <w:b/>
            </w:rPr>
            <w:id w:val="1493218432"/>
            <w:placeholder>
              <w:docPart w:val="3A5084E83C8741F9977E96648DBB503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5C62508B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5804776"/>
            <w:placeholder>
              <w:docPart w:val="597FA92FBA064E6DBB5D4BF0CDFA313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42B8CF32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3F9B5029" w14:textId="77777777" w:rsidTr="00FB553A">
        <w:tc>
          <w:tcPr>
            <w:tcW w:w="1838" w:type="dxa"/>
            <w:vMerge/>
            <w:shd w:val="clear" w:color="auto" w:fill="FD9D83"/>
          </w:tcPr>
          <w:p w14:paraId="39748DCC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4770A0E7" w14:textId="77777777" w:rsidR="00EF2B04" w:rsidRPr="008200D0" w:rsidRDefault="00EF2B04" w:rsidP="00EF2B04">
            <w:r w:rsidRPr="008200D0">
              <w:t>Vulnerable staff work from home.</w:t>
            </w:r>
          </w:p>
        </w:tc>
        <w:tc>
          <w:tcPr>
            <w:tcW w:w="2552" w:type="dxa"/>
            <w:shd w:val="clear" w:color="auto" w:fill="FD9D83"/>
          </w:tcPr>
          <w:p w14:paraId="46D996EF" w14:textId="77777777" w:rsidR="00EF2B04" w:rsidRPr="00DC32BA" w:rsidRDefault="00EF2B04" w:rsidP="00EF2B04">
            <w:r w:rsidRPr="00DC32BA">
              <w:t>all services</w:t>
            </w:r>
          </w:p>
        </w:tc>
        <w:sdt>
          <w:sdtPr>
            <w:rPr>
              <w:b/>
            </w:rPr>
            <w:id w:val="-563179765"/>
            <w:placeholder>
              <w:docPart w:val="BB9B33573E554A5F94AF66CC5F559E39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24802093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7403015"/>
            <w:placeholder>
              <w:docPart w:val="258C9BE2E072453E94F336D244C297C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626E6165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76DCD52B" w14:textId="77777777" w:rsidTr="00FB553A">
        <w:tc>
          <w:tcPr>
            <w:tcW w:w="1838" w:type="dxa"/>
            <w:vMerge/>
            <w:shd w:val="clear" w:color="auto" w:fill="FD9D83"/>
          </w:tcPr>
          <w:p w14:paraId="445F0106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0BB70BA4" w14:textId="77777777" w:rsidR="00EF2B04" w:rsidRPr="008200D0" w:rsidRDefault="00EF2B04" w:rsidP="00EF2B04">
            <w:r w:rsidRPr="008200D0">
              <w:t>Pandemic rosters are implemented.</w:t>
            </w:r>
          </w:p>
        </w:tc>
        <w:tc>
          <w:tcPr>
            <w:tcW w:w="2552" w:type="dxa"/>
            <w:shd w:val="clear" w:color="auto" w:fill="FD9D83"/>
          </w:tcPr>
          <w:p w14:paraId="0846387F" w14:textId="77777777" w:rsidR="00EF2B04" w:rsidRPr="00DC32BA" w:rsidRDefault="00EF2B04" w:rsidP="00EF2B04">
            <w:r w:rsidRPr="00DC32BA">
              <w:t>all services</w:t>
            </w:r>
          </w:p>
        </w:tc>
        <w:sdt>
          <w:sdtPr>
            <w:rPr>
              <w:b/>
            </w:rPr>
            <w:id w:val="1838889193"/>
            <w:placeholder>
              <w:docPart w:val="2D370C458E7641EDA06846A50657470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08F2102B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90844556"/>
            <w:placeholder>
              <w:docPart w:val="8CB21E008DD04BB5A89FD467AF0651F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496305A8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4FFAF633" w14:textId="77777777" w:rsidTr="00FB553A">
        <w:tc>
          <w:tcPr>
            <w:tcW w:w="1838" w:type="dxa"/>
            <w:vMerge/>
            <w:shd w:val="clear" w:color="auto" w:fill="FD9D83"/>
          </w:tcPr>
          <w:p w14:paraId="10EADC58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1D13CA0D" w14:textId="59AFF301" w:rsidR="00EF2B04" w:rsidRPr="008200D0" w:rsidRDefault="00EF2B04" w:rsidP="00EF2B04">
            <w:r w:rsidRPr="008200D0">
              <w:t>Contingency rosters are in place</w:t>
            </w:r>
            <w:r>
              <w:t xml:space="preserve"> (assuming 40% of staff available for work)</w:t>
            </w:r>
            <w:r w:rsidRPr="008200D0">
              <w:t>.</w:t>
            </w:r>
          </w:p>
        </w:tc>
        <w:tc>
          <w:tcPr>
            <w:tcW w:w="2552" w:type="dxa"/>
            <w:shd w:val="clear" w:color="auto" w:fill="FD9D83"/>
          </w:tcPr>
          <w:p w14:paraId="1B3B2366" w14:textId="77777777" w:rsidR="00EF2B04" w:rsidRPr="00DC32BA" w:rsidRDefault="00EF2B04" w:rsidP="00EF2B04">
            <w:r w:rsidRPr="00DC32BA">
              <w:t>all services</w:t>
            </w:r>
          </w:p>
        </w:tc>
        <w:sdt>
          <w:sdtPr>
            <w:rPr>
              <w:b/>
            </w:rPr>
            <w:id w:val="-293980958"/>
            <w:placeholder>
              <w:docPart w:val="B1ED1DEA6BAC4C3FA283AA5C311C467E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46C9CF41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99722961"/>
            <w:placeholder>
              <w:docPart w:val="1A90818C030E493F8ADCA28D93EA9F4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4720CA3A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03ADC" w:rsidRPr="00F02882" w14:paraId="1BB2DF43" w14:textId="77777777" w:rsidTr="009D73E3">
        <w:tc>
          <w:tcPr>
            <w:tcW w:w="14843" w:type="dxa"/>
            <w:gridSpan w:val="5"/>
            <w:shd w:val="clear" w:color="auto" w:fill="FD9D83"/>
          </w:tcPr>
          <w:p w14:paraId="69C3E847" w14:textId="77777777" w:rsidR="00D03ADC" w:rsidRPr="00F02882" w:rsidRDefault="00D03ADC" w:rsidP="009D73E3">
            <w:pPr>
              <w:rPr>
                <w:b/>
              </w:rPr>
            </w:pPr>
            <w:r w:rsidRPr="00F02882">
              <w:rPr>
                <w:b/>
              </w:rPr>
              <w:t xml:space="preserve">Pandemic Plan – phase </w:t>
            </w:r>
            <w:r w:rsidR="009D73E3">
              <w:rPr>
                <w:b/>
              </w:rPr>
              <w:t>4</w:t>
            </w:r>
            <w:r w:rsidRPr="00F02882">
              <w:rPr>
                <w:b/>
              </w:rPr>
              <w:t xml:space="preserve"> pandemic management – </w:t>
            </w:r>
            <w:r w:rsidRPr="00F02882">
              <w:rPr>
                <w:i/>
              </w:rPr>
              <w:t>cont.</w:t>
            </w:r>
          </w:p>
        </w:tc>
      </w:tr>
      <w:tr w:rsidR="00D03ADC" w:rsidRPr="00AF79C7" w14:paraId="557C35D8" w14:textId="77777777" w:rsidTr="009D73E3">
        <w:tc>
          <w:tcPr>
            <w:tcW w:w="1838" w:type="dxa"/>
            <w:shd w:val="clear" w:color="auto" w:fill="FD9D83"/>
          </w:tcPr>
          <w:p w14:paraId="382BBD4B" w14:textId="77777777" w:rsidR="00D03ADC" w:rsidRPr="00AF79C7" w:rsidRDefault="00D03ADC" w:rsidP="009D73E3">
            <w:pPr>
              <w:rPr>
                <w:b/>
              </w:rPr>
            </w:pPr>
            <w:r w:rsidRPr="00AF79C7">
              <w:rPr>
                <w:b/>
              </w:rPr>
              <w:lastRenderedPageBreak/>
              <w:t>Context</w:t>
            </w:r>
          </w:p>
        </w:tc>
        <w:tc>
          <w:tcPr>
            <w:tcW w:w="5670" w:type="dxa"/>
            <w:shd w:val="clear" w:color="auto" w:fill="FD9D83"/>
          </w:tcPr>
          <w:p w14:paraId="0109C9AE" w14:textId="77777777" w:rsidR="00D03ADC" w:rsidRPr="00AF79C7" w:rsidRDefault="00D03ADC" w:rsidP="009D73E3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D9D83"/>
          </w:tcPr>
          <w:p w14:paraId="6F8ACD1C" w14:textId="4E0A6480" w:rsidR="00D03ADC" w:rsidRPr="00AF79C7" w:rsidRDefault="00D03ADC" w:rsidP="009D73E3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 w:rsidR="00024713">
              <w:rPr>
                <w:b/>
              </w:rPr>
              <w:t>to</w:t>
            </w:r>
          </w:p>
        </w:tc>
        <w:tc>
          <w:tcPr>
            <w:tcW w:w="2551" w:type="dxa"/>
            <w:shd w:val="clear" w:color="auto" w:fill="FD9D83"/>
          </w:tcPr>
          <w:p w14:paraId="3AEB8E27" w14:textId="77777777" w:rsidR="00D03ADC" w:rsidRPr="00AF79C7" w:rsidRDefault="00D03ADC" w:rsidP="009D73E3">
            <w:pPr>
              <w:rPr>
                <w:b/>
              </w:rPr>
            </w:pPr>
            <w:r w:rsidRPr="00AF79C7">
              <w:rPr>
                <w:b/>
              </w:rPr>
              <w:t>Person/role responsible for implementing</w:t>
            </w:r>
          </w:p>
        </w:tc>
        <w:tc>
          <w:tcPr>
            <w:tcW w:w="2232" w:type="dxa"/>
            <w:shd w:val="clear" w:color="auto" w:fill="FD9D83"/>
          </w:tcPr>
          <w:p w14:paraId="79B95198" w14:textId="77777777" w:rsidR="00D03ADC" w:rsidRPr="00AF79C7" w:rsidRDefault="00D03ADC" w:rsidP="009D73E3">
            <w:pPr>
              <w:rPr>
                <w:b/>
              </w:rPr>
            </w:pPr>
            <w:r w:rsidRPr="00AF79C7">
              <w:rPr>
                <w:b/>
              </w:rPr>
              <w:t xml:space="preserve">Tasks </w:t>
            </w:r>
            <w:r>
              <w:rPr>
                <w:b/>
              </w:rPr>
              <w:t xml:space="preserve">arranged </w:t>
            </w:r>
            <w:r w:rsidRPr="00AF79C7">
              <w:rPr>
                <w:b/>
              </w:rPr>
              <w:t>on:</w:t>
            </w:r>
          </w:p>
        </w:tc>
      </w:tr>
      <w:tr w:rsidR="00EF2B04" w:rsidRPr="00E5205F" w14:paraId="6EFEAF8A" w14:textId="77777777" w:rsidTr="00FB553A">
        <w:tc>
          <w:tcPr>
            <w:tcW w:w="1838" w:type="dxa"/>
            <w:shd w:val="clear" w:color="auto" w:fill="FD9D83"/>
          </w:tcPr>
          <w:p w14:paraId="192A829A" w14:textId="77777777" w:rsidR="00EF2B04" w:rsidRPr="00DC32B0" w:rsidRDefault="00D03ADC" w:rsidP="00EF2B04">
            <w:pPr>
              <w:rPr>
                <w:b/>
              </w:rPr>
            </w:pPr>
            <w:r>
              <w:rPr>
                <w:b/>
              </w:rPr>
              <w:t xml:space="preserve">Human Resources - </w:t>
            </w:r>
            <w:proofErr w:type="spellStart"/>
            <w:r w:rsidRPr="00D03ADC">
              <w:rPr>
                <w:i/>
              </w:rPr>
              <w:t>cont</w:t>
            </w:r>
            <w:proofErr w:type="spellEnd"/>
          </w:p>
        </w:tc>
        <w:tc>
          <w:tcPr>
            <w:tcW w:w="5670" w:type="dxa"/>
            <w:shd w:val="clear" w:color="auto" w:fill="FD9D83"/>
          </w:tcPr>
          <w:p w14:paraId="0EE10D57" w14:textId="77777777" w:rsidR="00EF2B04" w:rsidRPr="008200D0" w:rsidRDefault="00EF2B04" w:rsidP="00EF2B04">
            <w:r w:rsidRPr="008200D0">
              <w:t>Daily staff welfare checks.</w:t>
            </w:r>
          </w:p>
        </w:tc>
        <w:tc>
          <w:tcPr>
            <w:tcW w:w="2552" w:type="dxa"/>
            <w:shd w:val="clear" w:color="auto" w:fill="FD9D83"/>
          </w:tcPr>
          <w:p w14:paraId="6AC96957" w14:textId="77777777" w:rsidR="00EF2B04" w:rsidRPr="00A64954" w:rsidRDefault="00A64954" w:rsidP="00EF2B04">
            <w:r w:rsidRPr="00A64954">
              <w:t>all services</w:t>
            </w:r>
          </w:p>
        </w:tc>
        <w:sdt>
          <w:sdtPr>
            <w:rPr>
              <w:b/>
            </w:rPr>
            <w:id w:val="-20474442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4BDB2B49" w14:textId="77777777" w:rsidR="00EF2B04" w:rsidRPr="00AF79C7" w:rsidRDefault="00A6495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36626741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321872F3" w14:textId="77777777" w:rsidR="00EF2B04" w:rsidRPr="00AF79C7" w:rsidRDefault="00A6495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76EB837A" w14:textId="77777777" w:rsidTr="00FB553A">
        <w:tc>
          <w:tcPr>
            <w:tcW w:w="1838" w:type="dxa"/>
            <w:vMerge w:val="restart"/>
            <w:shd w:val="clear" w:color="auto" w:fill="FD9D83"/>
          </w:tcPr>
          <w:p w14:paraId="3BA1241D" w14:textId="77777777" w:rsidR="00EF2B04" w:rsidRPr="00DC32B0" w:rsidRDefault="00EF2B04" w:rsidP="00EF2B04">
            <w:pPr>
              <w:rPr>
                <w:b/>
              </w:rPr>
            </w:pPr>
            <w:r w:rsidRPr="00DC32B0">
              <w:rPr>
                <w:b/>
              </w:rPr>
              <w:t>Environment</w:t>
            </w:r>
          </w:p>
        </w:tc>
        <w:tc>
          <w:tcPr>
            <w:tcW w:w="5670" w:type="dxa"/>
            <w:shd w:val="clear" w:color="auto" w:fill="FD9D83"/>
          </w:tcPr>
          <w:p w14:paraId="2FF3446D" w14:textId="7FBE54FE" w:rsidR="00EF2B04" w:rsidRPr="00AF79C7" w:rsidRDefault="00EF2B04" w:rsidP="00EF2B04">
            <w:pPr>
              <w:rPr>
                <w:b/>
              </w:rPr>
            </w:pPr>
            <w:r>
              <w:rPr>
                <w:rFonts w:asciiTheme="minorHAnsi" w:hAnsiTheme="minorHAnsi" w:cstheme="minorHAnsi"/>
              </w:rPr>
              <w:t xml:space="preserve">Condition of entry </w:t>
            </w:r>
            <w:r w:rsidRPr="003F1FFC">
              <w:rPr>
                <w:rFonts w:asciiTheme="minorHAnsi" w:hAnsiTheme="minorHAnsi" w:cstheme="minorHAnsi"/>
              </w:rPr>
              <w:t>display</w:t>
            </w:r>
            <w:r>
              <w:rPr>
                <w:rFonts w:asciiTheme="minorHAnsi" w:hAnsiTheme="minorHAnsi" w:cstheme="minorHAnsi"/>
              </w:rPr>
              <w:t>ed</w:t>
            </w:r>
            <w:r w:rsidRPr="003F1FFC">
              <w:rPr>
                <w:rFonts w:asciiTheme="minorHAnsi" w:hAnsiTheme="minorHAnsi" w:cstheme="minorHAnsi"/>
              </w:rPr>
              <w:t xml:space="preserve"> at the</w:t>
            </w:r>
            <w:r>
              <w:rPr>
                <w:rFonts w:asciiTheme="minorHAnsi" w:hAnsiTheme="minorHAnsi" w:cstheme="minorHAnsi"/>
              </w:rPr>
              <w:t xml:space="preserve"> entrance</w:t>
            </w:r>
            <w:r w:rsidRPr="003F1F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shd w:val="clear" w:color="auto" w:fill="FD9D83"/>
          </w:tcPr>
          <w:p w14:paraId="2294E5E9" w14:textId="77777777" w:rsidR="00EF2B04" w:rsidRPr="00DC32BA" w:rsidRDefault="00EF2B04" w:rsidP="00EF2B04">
            <w:r w:rsidRPr="00DC32BA">
              <w:t>services with accommodation</w:t>
            </w:r>
          </w:p>
        </w:tc>
        <w:sdt>
          <w:sdtPr>
            <w:rPr>
              <w:b/>
            </w:rPr>
            <w:id w:val="-1922166788"/>
            <w:placeholder>
              <w:docPart w:val="4ADFB5CD9B0040EDA21EDE0798AF984F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4544ED17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98030524"/>
            <w:placeholder>
              <w:docPart w:val="363B5FE532A449318760EBEA3E79ACB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00487635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54688B03" w14:textId="77777777" w:rsidTr="00FB553A">
        <w:tc>
          <w:tcPr>
            <w:tcW w:w="1838" w:type="dxa"/>
            <w:vMerge/>
            <w:shd w:val="clear" w:color="auto" w:fill="FD9D83"/>
          </w:tcPr>
          <w:p w14:paraId="441FD050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138771FE" w14:textId="77777777" w:rsidR="00EF2B04" w:rsidRDefault="00EF2B04" w:rsidP="00EF2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DC32B0">
              <w:rPr>
                <w:rFonts w:asciiTheme="minorHAnsi" w:hAnsiTheme="minorHAnsi" w:cstheme="minorHAnsi"/>
              </w:rPr>
              <w:t>mergency/contingency supplies are managed prudently and immediately stocked up.</w:t>
            </w:r>
          </w:p>
          <w:p w14:paraId="4E2CEA73" w14:textId="77777777" w:rsidR="00EF2B04" w:rsidRPr="00AF79C7" w:rsidRDefault="00EF2B04" w:rsidP="00EF2B04">
            <w:pPr>
              <w:rPr>
                <w:b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C32B0">
              <w:rPr>
                <w:rFonts w:asciiTheme="minorHAnsi" w:hAnsiTheme="minorHAnsi" w:cstheme="minorHAnsi"/>
              </w:rPr>
              <w:t>n inventory of all emergency/contingency supplies</w:t>
            </w:r>
            <w:r>
              <w:rPr>
                <w:rFonts w:asciiTheme="minorHAnsi" w:hAnsiTheme="minorHAnsi" w:cstheme="minorHAnsi"/>
              </w:rPr>
              <w:t xml:space="preserve"> is maintained</w:t>
            </w:r>
            <w:r w:rsidRPr="00DC32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shd w:val="clear" w:color="auto" w:fill="FD9D83"/>
          </w:tcPr>
          <w:p w14:paraId="2C2B1B11" w14:textId="77777777" w:rsidR="00EF2B04" w:rsidRPr="002246AE" w:rsidRDefault="00EF2B04" w:rsidP="00EF2B04">
            <w:r w:rsidRPr="002246AE">
              <w:t>all services</w:t>
            </w:r>
          </w:p>
        </w:tc>
        <w:sdt>
          <w:sdtPr>
            <w:rPr>
              <w:b/>
            </w:rPr>
            <w:id w:val="-1594166278"/>
            <w:placeholder>
              <w:docPart w:val="388096E7336A4F91B55E5C0EFA6CDA0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0CBA1420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10845027"/>
            <w:placeholder>
              <w:docPart w:val="9BC74C8DB7974E3B86621B6EFF51F99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59A2C4E6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2EF76AB2" w14:textId="77777777" w:rsidTr="00FB553A">
        <w:tc>
          <w:tcPr>
            <w:tcW w:w="1838" w:type="dxa"/>
            <w:vMerge/>
            <w:shd w:val="clear" w:color="auto" w:fill="FD9D83"/>
          </w:tcPr>
          <w:p w14:paraId="49A9DBAA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145CDFFA" w14:textId="77777777" w:rsidR="00EF2B04" w:rsidRPr="003F1FFC" w:rsidRDefault="00EF2B04" w:rsidP="00EF2B04">
            <w:pPr>
              <w:rPr>
                <w:rFonts w:asciiTheme="minorHAnsi" w:hAnsiTheme="minorHAnsi" w:cstheme="minorHAnsi"/>
              </w:rPr>
            </w:pPr>
            <w:r w:rsidRPr="003F1FFC">
              <w:rPr>
                <w:rFonts w:asciiTheme="minorHAnsi" w:hAnsiTheme="minorHAnsi" w:cstheme="minorHAnsi"/>
              </w:rPr>
              <w:t>Full implementation and monitoring of infection prevention and control practices.</w:t>
            </w:r>
          </w:p>
        </w:tc>
        <w:tc>
          <w:tcPr>
            <w:tcW w:w="2552" w:type="dxa"/>
            <w:shd w:val="clear" w:color="auto" w:fill="FD9D83"/>
          </w:tcPr>
          <w:p w14:paraId="4A093DC8" w14:textId="77777777" w:rsidR="00EF2B04" w:rsidRPr="002246AE" w:rsidRDefault="00EF2B04" w:rsidP="00EF2B04">
            <w:r w:rsidRPr="002246AE">
              <w:t>all services</w:t>
            </w:r>
          </w:p>
        </w:tc>
        <w:sdt>
          <w:sdtPr>
            <w:rPr>
              <w:b/>
            </w:rPr>
            <w:id w:val="-1928953206"/>
            <w:placeholder>
              <w:docPart w:val="5F9B5452BF7F4C928DA6AB6CB4CB0C1D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5F93F1D4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92012521"/>
            <w:placeholder>
              <w:docPart w:val="49D5137E701F4BCCA3325A2BCEB23AC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49B1397E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5DECB544" w14:textId="77777777" w:rsidTr="00FB553A">
        <w:tc>
          <w:tcPr>
            <w:tcW w:w="1838" w:type="dxa"/>
            <w:vMerge/>
            <w:shd w:val="clear" w:color="auto" w:fill="FD9D83"/>
          </w:tcPr>
          <w:p w14:paraId="64C4F2EC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72A833C7" w14:textId="77777777" w:rsidR="00EF2B04" w:rsidRPr="00770D05" w:rsidRDefault="00EF2B04" w:rsidP="00EF2B04">
            <w:r w:rsidRPr="00770D05">
              <w:t>Isolate</w:t>
            </w:r>
            <w:r>
              <w:t xml:space="preserve"> or initiate isolation/quarantine for </w:t>
            </w:r>
            <w:r w:rsidRPr="00770D05">
              <w:t>sick service users.</w:t>
            </w:r>
          </w:p>
        </w:tc>
        <w:tc>
          <w:tcPr>
            <w:tcW w:w="2552" w:type="dxa"/>
            <w:shd w:val="clear" w:color="auto" w:fill="FD9D83"/>
          </w:tcPr>
          <w:p w14:paraId="39D756A6" w14:textId="77777777" w:rsidR="00EF2B04" w:rsidRPr="00DC32BA" w:rsidRDefault="00EF2B04" w:rsidP="00EF2B04">
            <w:r w:rsidRPr="00DC32BA">
              <w:t>all services</w:t>
            </w:r>
          </w:p>
        </w:tc>
        <w:sdt>
          <w:sdtPr>
            <w:rPr>
              <w:b/>
            </w:rPr>
            <w:id w:val="1414436344"/>
            <w:placeholder>
              <w:docPart w:val="39B37186D8E442C9BEBDFBD18A2A800F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1523F3CD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18238203"/>
            <w:placeholder>
              <w:docPart w:val="2787A3CB137949929E831390F6D4808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1F4CBC9E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4DDA06F5" w14:textId="77777777" w:rsidTr="00FB553A">
        <w:tc>
          <w:tcPr>
            <w:tcW w:w="1838" w:type="dxa"/>
            <w:vMerge/>
            <w:shd w:val="clear" w:color="auto" w:fill="FD9D83"/>
          </w:tcPr>
          <w:p w14:paraId="5CF2D090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6A37FC80" w14:textId="77777777" w:rsidR="00EF2B04" w:rsidRPr="00770D05" w:rsidRDefault="00EF2B04" w:rsidP="00EF2B04">
            <w:pPr>
              <w:rPr>
                <w:b/>
              </w:rPr>
            </w:pPr>
            <w:r w:rsidRPr="00770D05">
              <w:rPr>
                <w:rFonts w:asciiTheme="minorHAnsi" w:hAnsiTheme="minorHAnsi" w:cstheme="minorHAnsi"/>
              </w:rPr>
              <w:t>Ensure that all pre</w:t>
            </w:r>
            <w:r>
              <w:rPr>
                <w:rFonts w:asciiTheme="minorHAnsi" w:hAnsiTheme="minorHAnsi" w:cstheme="minorHAnsi"/>
              </w:rPr>
              <w:t xml:space="preserve">mises are secured – to prevent unauthorised people entering the service/premises. </w:t>
            </w:r>
          </w:p>
        </w:tc>
        <w:tc>
          <w:tcPr>
            <w:tcW w:w="2552" w:type="dxa"/>
            <w:shd w:val="clear" w:color="auto" w:fill="FD9D83"/>
          </w:tcPr>
          <w:p w14:paraId="00DEB2B0" w14:textId="77777777" w:rsidR="00EF2B04" w:rsidRPr="00DC32BA" w:rsidRDefault="00EF2B04" w:rsidP="00EF2B04">
            <w:r w:rsidRPr="00DC32BA">
              <w:t>services with accommodation</w:t>
            </w:r>
          </w:p>
        </w:tc>
        <w:sdt>
          <w:sdtPr>
            <w:rPr>
              <w:b/>
            </w:rPr>
            <w:id w:val="-1616515427"/>
            <w:placeholder>
              <w:docPart w:val="5A1C2953351045D39CA6A378105BF1D5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7A79CAE6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80051216"/>
            <w:placeholder>
              <w:docPart w:val="1FD14A78AD2047F88160474DECB76F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2D69C5E7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08137FA3" w14:textId="77777777" w:rsidTr="00FB553A">
        <w:tc>
          <w:tcPr>
            <w:tcW w:w="1838" w:type="dxa"/>
            <w:vMerge/>
            <w:shd w:val="clear" w:color="auto" w:fill="FD9D83"/>
          </w:tcPr>
          <w:p w14:paraId="4049CF41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6AA0B9D1" w14:textId="77777777" w:rsidR="00EF2B04" w:rsidRPr="00796A2B" w:rsidRDefault="00EF2B04" w:rsidP="00EF2B04">
            <w:r w:rsidRPr="00796A2B">
              <w:t>Display standard and transmission precautions posters.</w:t>
            </w:r>
          </w:p>
        </w:tc>
        <w:tc>
          <w:tcPr>
            <w:tcW w:w="2552" w:type="dxa"/>
            <w:shd w:val="clear" w:color="auto" w:fill="FD9D83"/>
          </w:tcPr>
          <w:p w14:paraId="33057286" w14:textId="77777777" w:rsidR="00EF2B04" w:rsidRPr="00DC32BA" w:rsidRDefault="00EF2B04" w:rsidP="00EF2B04">
            <w:r w:rsidRPr="00DC32BA">
              <w:t>services with accommodation</w:t>
            </w:r>
          </w:p>
        </w:tc>
        <w:sdt>
          <w:sdtPr>
            <w:rPr>
              <w:b/>
            </w:rPr>
            <w:id w:val="666367942"/>
            <w:placeholder>
              <w:docPart w:val="2F5684096978424AAA58E5ECA93BE700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73075239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57254145"/>
            <w:placeholder>
              <w:docPart w:val="55C0DEACD77F472688811CF09D3142D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7AEA42D9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0E8A0E91" w14:textId="77777777" w:rsidTr="00FB553A">
        <w:tc>
          <w:tcPr>
            <w:tcW w:w="1838" w:type="dxa"/>
            <w:vMerge/>
            <w:shd w:val="clear" w:color="auto" w:fill="FD9D83"/>
          </w:tcPr>
          <w:p w14:paraId="6F144CFB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78DA1EEF" w14:textId="77777777" w:rsidR="00EF2B04" w:rsidRPr="00796A2B" w:rsidRDefault="00EF2B04" w:rsidP="00EF2B04">
            <w:r w:rsidRPr="00796A2B">
              <w:t xml:space="preserve">Entry to premises </w:t>
            </w:r>
            <w:proofErr w:type="gramStart"/>
            <w:r w:rsidRPr="00796A2B">
              <w:t>are</w:t>
            </w:r>
            <w:proofErr w:type="gramEnd"/>
            <w:r w:rsidRPr="00796A2B">
              <w:t xml:space="preserve"> strictly regulated.</w:t>
            </w:r>
          </w:p>
        </w:tc>
        <w:tc>
          <w:tcPr>
            <w:tcW w:w="2552" w:type="dxa"/>
            <w:shd w:val="clear" w:color="auto" w:fill="FD9D83"/>
          </w:tcPr>
          <w:p w14:paraId="62E1AA70" w14:textId="77777777" w:rsidR="00EF2B04" w:rsidRPr="00DC32BA" w:rsidRDefault="00EF2B04" w:rsidP="00EF2B04">
            <w:r w:rsidRPr="00DC32BA">
              <w:t>services with accommodation</w:t>
            </w:r>
          </w:p>
        </w:tc>
        <w:sdt>
          <w:sdtPr>
            <w:rPr>
              <w:b/>
            </w:rPr>
            <w:id w:val="1133754956"/>
            <w:placeholder>
              <w:docPart w:val="F617E9C7C9744E6AB87416C83BF00359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06546F05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14885250"/>
            <w:placeholder>
              <w:docPart w:val="CC4BB8C253944E77A19A23534167CB7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7033CE9B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0512D402" w14:textId="77777777" w:rsidTr="00FB553A">
        <w:tc>
          <w:tcPr>
            <w:tcW w:w="1838" w:type="dxa"/>
            <w:vMerge/>
            <w:shd w:val="clear" w:color="auto" w:fill="FD9D83"/>
          </w:tcPr>
          <w:p w14:paraId="615D86B3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D9D83"/>
          </w:tcPr>
          <w:p w14:paraId="5C055971" w14:textId="77777777" w:rsidR="00EF2B04" w:rsidRPr="0065016E" w:rsidRDefault="00EF2B04" w:rsidP="00EF2B04">
            <w:r w:rsidRPr="0065016E">
              <w:t xml:space="preserve">Pandemic specific cleaning, laundry and </w:t>
            </w:r>
            <w:proofErr w:type="gramStart"/>
            <w:r w:rsidRPr="0065016E">
              <w:t>transmission based</w:t>
            </w:r>
            <w:proofErr w:type="gramEnd"/>
            <w:r w:rsidRPr="0065016E">
              <w:t xml:space="preserve"> precautions are implemented.</w:t>
            </w:r>
          </w:p>
        </w:tc>
        <w:tc>
          <w:tcPr>
            <w:tcW w:w="2552" w:type="dxa"/>
            <w:shd w:val="clear" w:color="auto" w:fill="FD9D83"/>
          </w:tcPr>
          <w:p w14:paraId="54452AC7" w14:textId="77777777" w:rsidR="00EF2B04" w:rsidRPr="00DC32BA" w:rsidRDefault="00EF2B04" w:rsidP="00EF2B04">
            <w:r w:rsidRPr="00DC32BA">
              <w:t>services with accommodation</w:t>
            </w:r>
          </w:p>
        </w:tc>
        <w:sdt>
          <w:sdtPr>
            <w:rPr>
              <w:b/>
            </w:rPr>
            <w:id w:val="98225536"/>
            <w:placeholder>
              <w:docPart w:val="6769A89895C34729B8D1DCD452B1C2A8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FD9D83"/>
              </w:tcPr>
              <w:p w14:paraId="7C86EF41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66076813"/>
            <w:placeholder>
              <w:docPart w:val="2078006E998D477998755DD49767CCC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FD9D83"/>
              </w:tcPr>
              <w:p w14:paraId="5F957E15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E5C052D" w14:textId="77777777" w:rsidR="00B84EB5" w:rsidRDefault="00B84EB5" w:rsidP="006615AB">
      <w:pPr>
        <w:rPr>
          <w:noProof/>
          <w:lang w:eastAsia="en-NZ"/>
        </w:rPr>
      </w:pPr>
    </w:p>
    <w:p w14:paraId="6B3F6EE1" w14:textId="77777777" w:rsidR="00DC32B0" w:rsidRDefault="00DC32B0" w:rsidP="006615AB">
      <w:pPr>
        <w:rPr>
          <w:noProof/>
          <w:lang w:eastAsia="en-NZ"/>
        </w:rPr>
      </w:pPr>
    </w:p>
    <w:p w14:paraId="7B8D9E47" w14:textId="77777777" w:rsidR="00101B19" w:rsidRDefault="00101B19" w:rsidP="00FD2DF2">
      <w:pPr>
        <w:jc w:val="center"/>
        <w:rPr>
          <w:noProof/>
          <w:lang w:eastAsia="en-NZ"/>
        </w:rPr>
      </w:pPr>
    </w:p>
    <w:p w14:paraId="02FE0368" w14:textId="77777777" w:rsidR="00E05258" w:rsidRDefault="00E05258" w:rsidP="00E05258">
      <w:pPr>
        <w:tabs>
          <w:tab w:val="left" w:pos="570"/>
        </w:tabs>
        <w:rPr>
          <w:noProof/>
          <w:lang w:eastAsia="en-NZ"/>
        </w:rPr>
      </w:pPr>
      <w:r>
        <w:rPr>
          <w:noProof/>
          <w:lang w:eastAsia="en-NZ"/>
        </w:rPr>
        <w:tab/>
      </w:r>
    </w:p>
    <w:p w14:paraId="65D558C3" w14:textId="77777777" w:rsidR="00101B19" w:rsidRDefault="00101B19" w:rsidP="00E05258">
      <w:pPr>
        <w:tabs>
          <w:tab w:val="left" w:pos="570"/>
        </w:tabs>
        <w:rPr>
          <w:noProof/>
          <w:lang w:eastAsia="en-NZ"/>
        </w:rPr>
      </w:pPr>
    </w:p>
    <w:p w14:paraId="44BB2295" w14:textId="77777777" w:rsidR="00541CA6" w:rsidRDefault="00541CA6"/>
    <w:p w14:paraId="5A2A94A1" w14:textId="77777777" w:rsidR="00BD4117" w:rsidRDefault="00BD4117"/>
    <w:p w14:paraId="2E94D0E9" w14:textId="77777777" w:rsidR="0064178D" w:rsidRDefault="0064178D"/>
    <w:p w14:paraId="1E1F4E1E" w14:textId="77777777" w:rsidR="00CC5689" w:rsidRDefault="00CC5689"/>
    <w:p w14:paraId="320495B6" w14:textId="77777777" w:rsidR="00CC5689" w:rsidRDefault="00CC5689"/>
    <w:p w14:paraId="74F04586" w14:textId="77777777" w:rsidR="00CC5689" w:rsidRDefault="00CC5689"/>
    <w:p w14:paraId="40A820CA" w14:textId="77777777" w:rsidR="00CC5689" w:rsidRDefault="00CC5689"/>
    <w:p w14:paraId="0CFEA9A5" w14:textId="77777777" w:rsidR="00CC5689" w:rsidRDefault="00CC5689"/>
    <w:p w14:paraId="20BEE4A1" w14:textId="77777777" w:rsidR="009D73E3" w:rsidRDefault="009D73E3" w:rsidP="009D73E3">
      <w:pPr>
        <w:pStyle w:val="Heading2"/>
      </w:pPr>
      <w:bookmarkStart w:id="17" w:name="_Toc85208821"/>
      <w:r>
        <w:lastRenderedPageBreak/>
        <w:t>Pandemic Plan – phase 5 pandemic management</w:t>
      </w:r>
      <w:bookmarkEnd w:id="17"/>
    </w:p>
    <w:p w14:paraId="5655A51E" w14:textId="77777777" w:rsidR="00CC5689" w:rsidRDefault="00CC5689"/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1838"/>
        <w:gridCol w:w="13005"/>
      </w:tblGrid>
      <w:tr w:rsidR="009D73E3" w:rsidRPr="00EC3688" w14:paraId="21EC10F7" w14:textId="77777777" w:rsidTr="009D73E3">
        <w:tc>
          <w:tcPr>
            <w:tcW w:w="14843" w:type="dxa"/>
            <w:gridSpan w:val="2"/>
            <w:shd w:val="clear" w:color="auto" w:fill="FD9D83"/>
          </w:tcPr>
          <w:p w14:paraId="2EAC4551" w14:textId="77777777" w:rsidR="009D73E3" w:rsidRPr="00EC3688" w:rsidRDefault="009D73E3" w:rsidP="009D73E3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3E3">
              <w:rPr>
                <w:rFonts w:asciiTheme="minorHAnsi" w:hAnsiTheme="minorHAnsi" w:cstheme="minorHAnsi"/>
                <w:b/>
                <w:sz w:val="20"/>
              </w:rPr>
              <w:t xml:space="preserve">Manage it </w:t>
            </w:r>
            <w:r w:rsidR="00D6628D">
              <w:rPr>
                <w:rFonts w:asciiTheme="minorHAnsi" w:hAnsiTheme="minorHAnsi" w:cstheme="minorHAnsi"/>
                <w:b/>
                <w:sz w:val="20"/>
              </w:rPr>
              <w:t>– p</w:t>
            </w:r>
            <w:r w:rsidR="00D6628D" w:rsidRPr="009D73E3">
              <w:rPr>
                <w:rFonts w:asciiTheme="minorHAnsi" w:hAnsiTheme="minorHAnsi" w:cstheme="minorHAnsi"/>
                <w:b/>
                <w:sz w:val="20"/>
              </w:rPr>
              <w:t>ost</w:t>
            </w:r>
            <w:r w:rsidRPr="009D73E3">
              <w:rPr>
                <w:rFonts w:asciiTheme="minorHAnsi" w:hAnsiTheme="minorHAnsi" w:cstheme="minorHAnsi"/>
                <w:b/>
                <w:sz w:val="20"/>
              </w:rPr>
              <w:t xml:space="preserve">-peak </w:t>
            </w:r>
            <w:r w:rsidR="00D6628D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9D73E3">
              <w:rPr>
                <w:rFonts w:asciiTheme="minorHAnsi" w:hAnsiTheme="minorHAnsi" w:cstheme="minorHAnsi"/>
                <w:b/>
                <w:sz w:val="20"/>
              </w:rPr>
              <w:t xml:space="preserve"> transition to recover from </w:t>
            </w:r>
            <w:r w:rsidR="003108B9" w:rsidRPr="009D73E3">
              <w:rPr>
                <w:rFonts w:asciiTheme="minorHAnsi" w:hAnsiTheme="minorHAnsi" w:cstheme="minorHAnsi"/>
                <w:b/>
                <w:sz w:val="20"/>
              </w:rPr>
              <w:t>4</w:t>
            </w:r>
            <w:r w:rsidR="003108B9" w:rsidRPr="009D73E3">
              <w:rPr>
                <w:rFonts w:asciiTheme="minorHAnsi" w:hAnsiTheme="minorHAnsi" w:cstheme="minorHAnsi"/>
                <w:b/>
                <w:sz w:val="20"/>
                <w:vertAlign w:val="superscript"/>
              </w:rPr>
              <w:t>th</w:t>
            </w:r>
            <w:r w:rsidR="003108B9" w:rsidRPr="009D73E3">
              <w:rPr>
                <w:rFonts w:asciiTheme="minorHAnsi" w:hAnsiTheme="minorHAnsi" w:cstheme="minorHAnsi"/>
                <w:b/>
                <w:sz w:val="20"/>
              </w:rPr>
              <w:t xml:space="preserve"> phase</w:t>
            </w:r>
            <w:r w:rsidRPr="009D73E3">
              <w:rPr>
                <w:rFonts w:asciiTheme="minorHAnsi" w:hAnsiTheme="minorHAnsi" w:cstheme="minorHAnsi"/>
                <w:b/>
                <w:sz w:val="20"/>
              </w:rPr>
              <w:t>, and planning for a resurgence or second wave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</w:tr>
      <w:tr w:rsidR="00664CEC" w:rsidRPr="00AF79C7" w14:paraId="53B5EA4D" w14:textId="77777777" w:rsidTr="005A0654">
        <w:tc>
          <w:tcPr>
            <w:tcW w:w="1838" w:type="dxa"/>
            <w:shd w:val="clear" w:color="auto" w:fill="FD9D83"/>
          </w:tcPr>
          <w:p w14:paraId="785393B7" w14:textId="77777777" w:rsidR="00664CEC" w:rsidRPr="00AF79C7" w:rsidRDefault="00664CEC" w:rsidP="009D73E3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13005" w:type="dxa"/>
            <w:shd w:val="clear" w:color="auto" w:fill="FD9D83"/>
          </w:tcPr>
          <w:p w14:paraId="3956D854" w14:textId="77777777" w:rsidR="00664CEC" w:rsidRPr="00AF79C7" w:rsidRDefault="00664CEC" w:rsidP="009D73E3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</w:tr>
      <w:tr w:rsidR="00664CEC" w:rsidRPr="00AF79C7" w14:paraId="15897D96" w14:textId="77777777" w:rsidTr="001A3A03">
        <w:tc>
          <w:tcPr>
            <w:tcW w:w="1838" w:type="dxa"/>
            <w:vMerge w:val="restart"/>
            <w:shd w:val="clear" w:color="auto" w:fill="FD9D83"/>
          </w:tcPr>
          <w:p w14:paraId="04EA795F" w14:textId="77777777" w:rsidR="00664CEC" w:rsidRPr="00AF79C7" w:rsidRDefault="00664CEC" w:rsidP="009D73E3">
            <w:pPr>
              <w:rPr>
                <w:b/>
              </w:rPr>
            </w:pPr>
            <w:r>
              <w:rPr>
                <w:b/>
              </w:rPr>
              <w:t>All contexts</w:t>
            </w:r>
          </w:p>
        </w:tc>
        <w:tc>
          <w:tcPr>
            <w:tcW w:w="13005" w:type="dxa"/>
            <w:shd w:val="clear" w:color="auto" w:fill="FD9D83"/>
          </w:tcPr>
          <w:p w14:paraId="7921377A" w14:textId="2A619754" w:rsidR="003620CD" w:rsidRPr="003620CD" w:rsidRDefault="003620CD" w:rsidP="003620CD">
            <w:r w:rsidRPr="003620CD">
              <w:t>It is highly likely that as part of a transitional phase to recovery, pandemic level three and then two will need to be (re)implemented</w:t>
            </w:r>
            <w:r>
              <w:t>.</w:t>
            </w:r>
          </w:p>
          <w:p w14:paraId="330302A7" w14:textId="77777777" w:rsidR="00664CEC" w:rsidRPr="003620CD" w:rsidRDefault="00664CEC" w:rsidP="009D73E3">
            <w:pPr>
              <w:rPr>
                <w:b/>
              </w:rPr>
            </w:pPr>
          </w:p>
        </w:tc>
      </w:tr>
      <w:tr w:rsidR="00664CEC" w:rsidRPr="00AF79C7" w14:paraId="55910466" w14:textId="77777777" w:rsidTr="00C220DB">
        <w:tc>
          <w:tcPr>
            <w:tcW w:w="1838" w:type="dxa"/>
            <w:vMerge/>
            <w:shd w:val="clear" w:color="auto" w:fill="FD9D83"/>
          </w:tcPr>
          <w:p w14:paraId="56A3B0D1" w14:textId="77777777" w:rsidR="00664CEC" w:rsidRDefault="00664CEC" w:rsidP="009D73E3">
            <w:pPr>
              <w:rPr>
                <w:b/>
              </w:rPr>
            </w:pPr>
          </w:p>
        </w:tc>
        <w:tc>
          <w:tcPr>
            <w:tcW w:w="13005" w:type="dxa"/>
            <w:shd w:val="clear" w:color="auto" w:fill="FD9D83"/>
          </w:tcPr>
          <w:p w14:paraId="330ACA64" w14:textId="77777777" w:rsidR="003620CD" w:rsidRPr="003620CD" w:rsidRDefault="003620CD" w:rsidP="003620CD">
            <w:r w:rsidRPr="003620CD">
              <w:t>It is highly likely during a resurgence or second wave, pandemic levels three and four will need to be implemented.</w:t>
            </w:r>
          </w:p>
          <w:p w14:paraId="3AA7E1DF" w14:textId="77777777" w:rsidR="00664CEC" w:rsidRPr="003620CD" w:rsidRDefault="00664CEC" w:rsidP="003620CD">
            <w:pPr>
              <w:rPr>
                <w:b/>
              </w:rPr>
            </w:pPr>
          </w:p>
        </w:tc>
      </w:tr>
      <w:tr w:rsidR="00664CEC" w:rsidRPr="00AF79C7" w14:paraId="7A453BC0" w14:textId="77777777" w:rsidTr="00A154A4">
        <w:tc>
          <w:tcPr>
            <w:tcW w:w="1838" w:type="dxa"/>
            <w:vMerge/>
            <w:shd w:val="clear" w:color="auto" w:fill="FD9D83"/>
          </w:tcPr>
          <w:p w14:paraId="37629579" w14:textId="77777777" w:rsidR="00664CEC" w:rsidRDefault="00664CEC" w:rsidP="009D73E3">
            <w:pPr>
              <w:rPr>
                <w:b/>
              </w:rPr>
            </w:pPr>
          </w:p>
        </w:tc>
        <w:tc>
          <w:tcPr>
            <w:tcW w:w="13005" w:type="dxa"/>
            <w:shd w:val="clear" w:color="auto" w:fill="FD9D83"/>
          </w:tcPr>
          <w:p w14:paraId="5C0D0352" w14:textId="25B41741" w:rsidR="00664CEC" w:rsidRPr="00AF79C7" w:rsidRDefault="00664CEC" w:rsidP="00664CEC">
            <w:pPr>
              <w:rPr>
                <w:b/>
              </w:rPr>
            </w:pPr>
            <w:r w:rsidRPr="00664CEC">
              <w:t xml:space="preserve">We follow the Ministry of Health </w:t>
            </w:r>
            <w:r w:rsidR="00024713">
              <w:t>and/</w:t>
            </w:r>
            <w:r w:rsidRPr="00664CEC">
              <w:t>or public health directives.</w:t>
            </w:r>
          </w:p>
        </w:tc>
      </w:tr>
    </w:tbl>
    <w:p w14:paraId="4D122238" w14:textId="77777777" w:rsidR="00CC5689" w:rsidRDefault="00CC5689"/>
    <w:p w14:paraId="4BB7A6B8" w14:textId="77777777" w:rsidR="00CC5689" w:rsidRDefault="00CC5689"/>
    <w:p w14:paraId="5F83BBA8" w14:textId="77777777" w:rsidR="00902745" w:rsidRDefault="00902745" w:rsidP="00664CEC">
      <w:pPr>
        <w:pStyle w:val="Heading2"/>
      </w:pPr>
    </w:p>
    <w:p w14:paraId="5BC2FB90" w14:textId="77777777" w:rsidR="00902745" w:rsidRDefault="00902745" w:rsidP="00664CEC">
      <w:pPr>
        <w:pStyle w:val="Heading2"/>
      </w:pPr>
    </w:p>
    <w:p w14:paraId="6239B3DA" w14:textId="77777777" w:rsidR="00902745" w:rsidRDefault="00902745" w:rsidP="00664CEC">
      <w:pPr>
        <w:pStyle w:val="Heading2"/>
      </w:pPr>
    </w:p>
    <w:p w14:paraId="5AB5ABA7" w14:textId="77777777" w:rsidR="00902745" w:rsidRDefault="00902745" w:rsidP="00664CEC">
      <w:pPr>
        <w:pStyle w:val="Heading2"/>
      </w:pPr>
    </w:p>
    <w:p w14:paraId="0687105F" w14:textId="77777777" w:rsidR="00902745" w:rsidRDefault="00902745" w:rsidP="00664CEC">
      <w:pPr>
        <w:pStyle w:val="Heading2"/>
      </w:pPr>
    </w:p>
    <w:p w14:paraId="068BB2CE" w14:textId="77777777" w:rsidR="00902745" w:rsidRDefault="00902745" w:rsidP="00664CEC">
      <w:pPr>
        <w:pStyle w:val="Heading2"/>
      </w:pPr>
    </w:p>
    <w:p w14:paraId="38573558" w14:textId="77777777" w:rsidR="00902745" w:rsidRDefault="00902745" w:rsidP="00664CEC">
      <w:pPr>
        <w:pStyle w:val="Heading2"/>
      </w:pPr>
    </w:p>
    <w:p w14:paraId="04A646C4" w14:textId="77777777" w:rsidR="00902745" w:rsidRDefault="00902745" w:rsidP="00664CEC">
      <w:pPr>
        <w:pStyle w:val="Heading2"/>
      </w:pPr>
    </w:p>
    <w:p w14:paraId="79F57FDA" w14:textId="77777777" w:rsidR="00902745" w:rsidRDefault="00902745" w:rsidP="00664CEC">
      <w:pPr>
        <w:pStyle w:val="Heading2"/>
      </w:pPr>
    </w:p>
    <w:p w14:paraId="5A36C64E" w14:textId="77777777" w:rsidR="00902745" w:rsidRDefault="00902745" w:rsidP="00664CEC">
      <w:pPr>
        <w:pStyle w:val="Heading2"/>
      </w:pPr>
    </w:p>
    <w:p w14:paraId="02627EC6" w14:textId="77777777" w:rsidR="00902745" w:rsidRDefault="00902745" w:rsidP="00664CEC">
      <w:pPr>
        <w:pStyle w:val="Heading2"/>
      </w:pPr>
    </w:p>
    <w:p w14:paraId="17A61CA4" w14:textId="77777777" w:rsidR="00902745" w:rsidRDefault="00902745" w:rsidP="00664CEC">
      <w:pPr>
        <w:pStyle w:val="Heading2"/>
      </w:pPr>
    </w:p>
    <w:p w14:paraId="5AA58796" w14:textId="77777777" w:rsidR="00902745" w:rsidRDefault="00902745" w:rsidP="00664CEC">
      <w:pPr>
        <w:pStyle w:val="Heading2"/>
      </w:pPr>
    </w:p>
    <w:p w14:paraId="1B4F6554" w14:textId="77777777" w:rsidR="00902745" w:rsidRDefault="00902745" w:rsidP="00664CEC">
      <w:pPr>
        <w:pStyle w:val="Heading2"/>
      </w:pPr>
    </w:p>
    <w:p w14:paraId="4FEF0734" w14:textId="77777777" w:rsidR="00902745" w:rsidRDefault="00902745" w:rsidP="00A85B38"/>
    <w:p w14:paraId="1FF43EDE" w14:textId="77777777" w:rsidR="00902745" w:rsidRDefault="00902745" w:rsidP="00A85B38"/>
    <w:p w14:paraId="781C907A" w14:textId="77777777" w:rsidR="00902745" w:rsidRDefault="00902745" w:rsidP="00A85B38"/>
    <w:p w14:paraId="7ADFA39C" w14:textId="77777777" w:rsidR="00902745" w:rsidRDefault="00902745" w:rsidP="00902745">
      <w:pPr>
        <w:pStyle w:val="Heading2"/>
      </w:pPr>
      <w:bookmarkStart w:id="18" w:name="_Toc85208822"/>
      <w:r>
        <w:lastRenderedPageBreak/>
        <w:t>Pandemic Plan – phase 6 recovery</w:t>
      </w:r>
      <w:bookmarkEnd w:id="18"/>
    </w:p>
    <w:p w14:paraId="70948B49" w14:textId="77777777" w:rsidR="00902745" w:rsidRDefault="00902745" w:rsidP="00902745"/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551"/>
        <w:gridCol w:w="2232"/>
      </w:tblGrid>
      <w:tr w:rsidR="00664CEC" w:rsidRPr="00AF79C7" w14:paraId="408D8E10" w14:textId="77777777" w:rsidTr="00664CEC">
        <w:tc>
          <w:tcPr>
            <w:tcW w:w="14843" w:type="dxa"/>
            <w:gridSpan w:val="5"/>
            <w:shd w:val="clear" w:color="auto" w:fill="92D050"/>
          </w:tcPr>
          <w:p w14:paraId="0DB053DA" w14:textId="77777777" w:rsidR="00664CEC" w:rsidRPr="00AF79C7" w:rsidRDefault="00664CEC" w:rsidP="001F416A">
            <w:pPr>
              <w:rPr>
                <w:b/>
              </w:rPr>
            </w:pPr>
            <w:r>
              <w:rPr>
                <w:b/>
              </w:rPr>
              <w:t>Population protected by vaccination or pandemic abated in Aotearoa/New Zealand</w:t>
            </w:r>
          </w:p>
        </w:tc>
      </w:tr>
      <w:tr w:rsidR="00664CEC" w:rsidRPr="00AF79C7" w14:paraId="51B0E757" w14:textId="77777777" w:rsidTr="00664CEC">
        <w:tc>
          <w:tcPr>
            <w:tcW w:w="1838" w:type="dxa"/>
            <w:shd w:val="clear" w:color="auto" w:fill="92D050"/>
          </w:tcPr>
          <w:p w14:paraId="118FDAAD" w14:textId="77777777" w:rsidR="00664CEC" w:rsidRPr="00AF79C7" w:rsidRDefault="00664CEC" w:rsidP="001F416A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92D050"/>
          </w:tcPr>
          <w:p w14:paraId="56C4D0AD" w14:textId="77777777" w:rsidR="00664CEC" w:rsidRPr="00AF79C7" w:rsidRDefault="00664CEC" w:rsidP="001F416A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92D050"/>
          </w:tcPr>
          <w:p w14:paraId="57864EAB" w14:textId="0F63B8CB" w:rsidR="00664CEC" w:rsidRPr="00AF79C7" w:rsidRDefault="00664CEC" w:rsidP="001F416A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 w:rsidR="00024713">
              <w:rPr>
                <w:b/>
              </w:rPr>
              <w:t>to</w:t>
            </w:r>
          </w:p>
        </w:tc>
        <w:tc>
          <w:tcPr>
            <w:tcW w:w="2551" w:type="dxa"/>
            <w:shd w:val="clear" w:color="auto" w:fill="92D050"/>
          </w:tcPr>
          <w:p w14:paraId="5684DD72" w14:textId="77777777" w:rsidR="00664CEC" w:rsidRPr="00AF79C7" w:rsidRDefault="00664CEC" w:rsidP="001F416A">
            <w:pPr>
              <w:rPr>
                <w:b/>
              </w:rPr>
            </w:pPr>
            <w:r w:rsidRPr="00AF79C7">
              <w:rPr>
                <w:b/>
              </w:rPr>
              <w:t>Person/role responsible for implementing</w:t>
            </w:r>
          </w:p>
        </w:tc>
        <w:tc>
          <w:tcPr>
            <w:tcW w:w="2232" w:type="dxa"/>
            <w:shd w:val="clear" w:color="auto" w:fill="92D050"/>
          </w:tcPr>
          <w:p w14:paraId="42304AC3" w14:textId="77777777" w:rsidR="00664CEC" w:rsidRPr="00AF79C7" w:rsidRDefault="00427711" w:rsidP="00427711">
            <w:pPr>
              <w:rPr>
                <w:b/>
              </w:rPr>
            </w:pPr>
            <w:r>
              <w:rPr>
                <w:b/>
              </w:rPr>
              <w:t>Actions completed by</w:t>
            </w:r>
            <w:r w:rsidR="00664CEC" w:rsidRPr="00AF79C7">
              <w:rPr>
                <w:b/>
              </w:rPr>
              <w:t>:</w:t>
            </w:r>
          </w:p>
        </w:tc>
      </w:tr>
      <w:tr w:rsidR="00F5391F" w:rsidRPr="00AF79C7" w14:paraId="1EE0B1BF" w14:textId="77777777" w:rsidTr="00664CEC">
        <w:tc>
          <w:tcPr>
            <w:tcW w:w="1838" w:type="dxa"/>
            <w:vMerge w:val="restart"/>
            <w:shd w:val="clear" w:color="auto" w:fill="92D050"/>
          </w:tcPr>
          <w:p w14:paraId="0AA7DFE8" w14:textId="77777777" w:rsidR="00F5391F" w:rsidRPr="00AF79C7" w:rsidRDefault="00F5391F" w:rsidP="00664CEC">
            <w:pPr>
              <w:rPr>
                <w:b/>
              </w:rPr>
            </w:pPr>
            <w:r>
              <w:rPr>
                <w:b/>
              </w:rPr>
              <w:t>People engaged with our services and their wh</w:t>
            </w:r>
            <w:r>
              <w:rPr>
                <w:rFonts w:cs="Calibri"/>
                <w:b/>
              </w:rPr>
              <w:t>ā</w:t>
            </w:r>
            <w:r>
              <w:rPr>
                <w:b/>
              </w:rPr>
              <w:t>nau</w:t>
            </w:r>
          </w:p>
        </w:tc>
        <w:tc>
          <w:tcPr>
            <w:tcW w:w="5670" w:type="dxa"/>
            <w:shd w:val="clear" w:color="auto" w:fill="92D050"/>
          </w:tcPr>
          <w:p w14:paraId="65457EF3" w14:textId="77777777" w:rsidR="00F5391F" w:rsidRPr="00AF79C7" w:rsidRDefault="00F5391F" w:rsidP="001F416A">
            <w:pPr>
              <w:rPr>
                <w:b/>
              </w:rPr>
            </w:pPr>
            <w:r>
              <w:t>Alert service users of the change in pandemic status.</w:t>
            </w:r>
          </w:p>
        </w:tc>
        <w:tc>
          <w:tcPr>
            <w:tcW w:w="2552" w:type="dxa"/>
            <w:shd w:val="clear" w:color="auto" w:fill="92D050"/>
          </w:tcPr>
          <w:p w14:paraId="36242EE8" w14:textId="77777777" w:rsidR="00F5391F" w:rsidRPr="00427711" w:rsidRDefault="00427711" w:rsidP="001F416A">
            <w:r w:rsidRPr="00427711">
              <w:t>all services</w:t>
            </w:r>
          </w:p>
        </w:tc>
        <w:sdt>
          <w:sdtPr>
            <w:rPr>
              <w:b/>
            </w:rPr>
            <w:id w:val="20386882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25285313" w14:textId="77777777" w:rsidR="00F5391F" w:rsidRPr="00AF79C7" w:rsidRDefault="00427711" w:rsidP="001F416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7468360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1707BCBF" w14:textId="77777777" w:rsidR="00F5391F" w:rsidRPr="00AF79C7" w:rsidRDefault="00427711" w:rsidP="001F416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7711" w:rsidRPr="00AF79C7" w14:paraId="7E17229E" w14:textId="77777777" w:rsidTr="00664CEC">
        <w:tc>
          <w:tcPr>
            <w:tcW w:w="1838" w:type="dxa"/>
            <w:vMerge/>
            <w:shd w:val="clear" w:color="auto" w:fill="92D050"/>
          </w:tcPr>
          <w:p w14:paraId="2D0FB55E" w14:textId="77777777" w:rsidR="00427711" w:rsidRDefault="00427711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EADADD7" w14:textId="77777777" w:rsidR="00427711" w:rsidRPr="00511B8D" w:rsidRDefault="00427711" w:rsidP="00427711">
            <w:r w:rsidRPr="00511B8D">
              <w:t>Offer de-brief sessions</w:t>
            </w:r>
            <w:r>
              <w:t>.</w:t>
            </w:r>
          </w:p>
        </w:tc>
        <w:tc>
          <w:tcPr>
            <w:tcW w:w="2552" w:type="dxa"/>
            <w:shd w:val="clear" w:color="auto" w:fill="92D050"/>
          </w:tcPr>
          <w:p w14:paraId="77F2F103" w14:textId="77777777" w:rsidR="00427711" w:rsidRPr="00427711" w:rsidRDefault="00427711" w:rsidP="00427711">
            <w:r w:rsidRPr="00427711">
              <w:t>all services</w:t>
            </w:r>
          </w:p>
        </w:tc>
        <w:sdt>
          <w:sdtPr>
            <w:rPr>
              <w:b/>
            </w:rPr>
            <w:id w:val="-987325583"/>
            <w:placeholder>
              <w:docPart w:val="D9D0B56ED1964E339AD598BC6051E1B5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3E14ED1C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09309145"/>
            <w:placeholder>
              <w:docPart w:val="892FBBF646CC4364BF167171218662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43D9301A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7711" w:rsidRPr="00AF79C7" w14:paraId="555CF3A4" w14:textId="77777777" w:rsidTr="00664CEC">
        <w:tc>
          <w:tcPr>
            <w:tcW w:w="1838" w:type="dxa"/>
            <w:vMerge/>
            <w:shd w:val="clear" w:color="auto" w:fill="92D050"/>
          </w:tcPr>
          <w:p w14:paraId="58980B0C" w14:textId="77777777" w:rsidR="00427711" w:rsidRDefault="00427711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5BECAABE" w14:textId="77777777" w:rsidR="00427711" w:rsidRPr="00511B8D" w:rsidRDefault="00427711" w:rsidP="00332961">
            <w:r>
              <w:t>Re-negotiate services and supports</w:t>
            </w:r>
            <w:r w:rsidR="00332961">
              <w:t xml:space="preserve">. </w:t>
            </w:r>
          </w:p>
        </w:tc>
        <w:tc>
          <w:tcPr>
            <w:tcW w:w="2552" w:type="dxa"/>
            <w:shd w:val="clear" w:color="auto" w:fill="92D050"/>
          </w:tcPr>
          <w:p w14:paraId="215F1DA2" w14:textId="77777777" w:rsidR="00427711" w:rsidRPr="00427711" w:rsidRDefault="00427711" w:rsidP="00427711">
            <w:r w:rsidRPr="00427711">
              <w:t>all services</w:t>
            </w:r>
          </w:p>
        </w:tc>
        <w:sdt>
          <w:sdtPr>
            <w:rPr>
              <w:b/>
            </w:rPr>
            <w:id w:val="79493034"/>
            <w:placeholder>
              <w:docPart w:val="AE02047AFF7F4BDFB46714D439509D65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590084D3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68416349"/>
            <w:placeholder>
              <w:docPart w:val="69E77794A83040B39A363ACE6A4C165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03F47C9B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7711" w:rsidRPr="00AF79C7" w14:paraId="6E2F03FD" w14:textId="77777777" w:rsidTr="00664CEC">
        <w:tc>
          <w:tcPr>
            <w:tcW w:w="1838" w:type="dxa"/>
            <w:vMerge/>
            <w:shd w:val="clear" w:color="auto" w:fill="92D050"/>
          </w:tcPr>
          <w:p w14:paraId="69FBB04B" w14:textId="77777777" w:rsidR="00427711" w:rsidRDefault="00427711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77A725A7" w14:textId="77777777" w:rsidR="00427711" w:rsidRPr="00427711" w:rsidRDefault="00427711" w:rsidP="00332961">
            <w:r w:rsidRPr="00427711">
              <w:t xml:space="preserve">Spiritual and cultural </w:t>
            </w:r>
            <w:r w:rsidR="00332961">
              <w:t xml:space="preserve">pro-active </w:t>
            </w:r>
            <w:r w:rsidRPr="00427711">
              <w:t>support</w:t>
            </w:r>
            <w:r w:rsidR="00332961">
              <w:t xml:space="preserve"> arranged.</w:t>
            </w:r>
          </w:p>
        </w:tc>
        <w:tc>
          <w:tcPr>
            <w:tcW w:w="2552" w:type="dxa"/>
            <w:shd w:val="clear" w:color="auto" w:fill="92D050"/>
          </w:tcPr>
          <w:p w14:paraId="625C73E6" w14:textId="77777777" w:rsidR="00427711" w:rsidRPr="00427711" w:rsidRDefault="00427711" w:rsidP="00427711">
            <w:r w:rsidRPr="00427711">
              <w:t>all services</w:t>
            </w:r>
          </w:p>
        </w:tc>
        <w:sdt>
          <w:sdtPr>
            <w:rPr>
              <w:b/>
            </w:rPr>
            <w:id w:val="-1488165164"/>
            <w:placeholder>
              <w:docPart w:val="DD2DF4613913420899967F43B455C9C6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0FD71EB1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83958843"/>
            <w:placeholder>
              <w:docPart w:val="723C09CB0C074514A5BCD370CA5C047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4AC12180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4523" w:rsidRPr="00AF79C7" w14:paraId="24635ECC" w14:textId="77777777" w:rsidTr="00664CEC">
        <w:tc>
          <w:tcPr>
            <w:tcW w:w="1838" w:type="dxa"/>
            <w:vMerge w:val="restart"/>
            <w:shd w:val="clear" w:color="auto" w:fill="92D050"/>
          </w:tcPr>
          <w:p w14:paraId="1CB8EE9C" w14:textId="77777777" w:rsidR="00014523" w:rsidRDefault="00014523" w:rsidP="00427711">
            <w:pPr>
              <w:rPr>
                <w:b/>
              </w:rPr>
            </w:pPr>
            <w:r>
              <w:rPr>
                <w:b/>
              </w:rPr>
              <w:t xml:space="preserve">Organisational </w:t>
            </w:r>
          </w:p>
        </w:tc>
        <w:tc>
          <w:tcPr>
            <w:tcW w:w="5670" w:type="dxa"/>
            <w:shd w:val="clear" w:color="auto" w:fill="92D050"/>
          </w:tcPr>
          <w:p w14:paraId="7DA68726" w14:textId="77777777" w:rsidR="00014523" w:rsidRPr="00AF79C7" w:rsidRDefault="00014523" w:rsidP="00427711">
            <w:pPr>
              <w:rPr>
                <w:b/>
              </w:rPr>
            </w:pPr>
            <w:r>
              <w:rPr>
                <w:rFonts w:asciiTheme="minorHAnsi" w:hAnsiTheme="minorHAnsi" w:cstheme="minorHAnsi"/>
              </w:rPr>
              <w:t>Provide information on pandemic status and organisational processes on the website and social media.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14:paraId="789BAAA5" w14:textId="77777777" w:rsidR="00014523" w:rsidRDefault="00014523" w:rsidP="00427711">
            <w:pPr>
              <w:rPr>
                <w:b/>
              </w:rPr>
            </w:pPr>
          </w:p>
          <w:p w14:paraId="06EE873D" w14:textId="77777777" w:rsidR="00014523" w:rsidRDefault="00014523" w:rsidP="00427711">
            <w:pPr>
              <w:rPr>
                <w:b/>
              </w:rPr>
            </w:pPr>
          </w:p>
          <w:p w14:paraId="07C6D60D" w14:textId="77777777" w:rsidR="00014523" w:rsidRPr="00427711" w:rsidRDefault="00014523" w:rsidP="00427711">
            <w:r w:rsidRPr="00427711">
              <w:t>the whole organisation</w:t>
            </w:r>
          </w:p>
        </w:tc>
        <w:sdt>
          <w:sdtPr>
            <w:rPr>
              <w:b/>
            </w:rPr>
            <w:id w:val="446901927"/>
            <w:placeholder>
              <w:docPart w:val="29C0C6B3347A437D8583DCF5B4976931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720E6E9C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49079820"/>
            <w:placeholder>
              <w:docPart w:val="87DE0190B231461C8AB70374053D760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2EB65839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4523" w:rsidRPr="00AF79C7" w14:paraId="336E8B01" w14:textId="77777777" w:rsidTr="00664CEC">
        <w:tc>
          <w:tcPr>
            <w:tcW w:w="1838" w:type="dxa"/>
            <w:vMerge/>
            <w:shd w:val="clear" w:color="auto" w:fill="92D050"/>
          </w:tcPr>
          <w:p w14:paraId="133874A8" w14:textId="77777777" w:rsidR="00014523" w:rsidRDefault="00014523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77DFFB83" w14:textId="77777777" w:rsidR="00014523" w:rsidRDefault="00014523" w:rsidP="00427711">
            <w:r w:rsidRPr="005A136D">
              <w:t>Analyse the response to the pandemic event:</w:t>
            </w:r>
          </w:p>
          <w:p w14:paraId="66C0D06A" w14:textId="77777777" w:rsidR="00014523" w:rsidRDefault="00014523" w:rsidP="00427711">
            <w:pPr>
              <w:pStyle w:val="ListParagraph"/>
              <w:numPr>
                <w:ilvl w:val="0"/>
                <w:numId w:val="48"/>
              </w:numPr>
            </w:pPr>
            <w:r w:rsidRPr="005A136D">
              <w:t>What worked well?</w:t>
            </w:r>
          </w:p>
          <w:p w14:paraId="0E086E38" w14:textId="77777777" w:rsidR="00014523" w:rsidRDefault="00014523" w:rsidP="00427711">
            <w:pPr>
              <w:pStyle w:val="ListParagraph"/>
              <w:numPr>
                <w:ilvl w:val="0"/>
                <w:numId w:val="48"/>
              </w:numPr>
            </w:pPr>
            <w:r>
              <w:t>Anything we need to do differently?</w:t>
            </w:r>
          </w:p>
          <w:p w14:paraId="7479098C" w14:textId="77777777" w:rsidR="00014523" w:rsidRPr="00F5391F" w:rsidRDefault="00014523" w:rsidP="00427711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F5391F">
              <w:t>What have we learned</w:t>
            </w:r>
            <w:r w:rsidR="00483D48" w:rsidRPr="00F5391F">
              <w:t>?</w:t>
            </w:r>
          </w:p>
        </w:tc>
        <w:tc>
          <w:tcPr>
            <w:tcW w:w="2552" w:type="dxa"/>
            <w:vMerge/>
            <w:shd w:val="clear" w:color="auto" w:fill="92D050"/>
          </w:tcPr>
          <w:p w14:paraId="62702A55" w14:textId="77777777" w:rsidR="00014523" w:rsidRPr="00AF79C7" w:rsidRDefault="00014523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67243917"/>
            <w:placeholder>
              <w:docPart w:val="29C0C6B3347A437D8583DCF5B4976931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0414DD11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76303119"/>
            <w:placeholder>
              <w:docPart w:val="87DE0190B231461C8AB70374053D760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2F719504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4523" w:rsidRPr="00AF79C7" w14:paraId="3B06606B" w14:textId="77777777" w:rsidTr="00664CEC">
        <w:tc>
          <w:tcPr>
            <w:tcW w:w="1838" w:type="dxa"/>
            <w:vMerge/>
            <w:shd w:val="clear" w:color="auto" w:fill="92D050"/>
          </w:tcPr>
          <w:p w14:paraId="32D762F5" w14:textId="77777777" w:rsidR="00014523" w:rsidRDefault="00014523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0BFC1052" w14:textId="7FB50D79" w:rsidR="00014523" w:rsidRPr="00477B49" w:rsidRDefault="00014523" w:rsidP="00427711">
            <w:r>
              <w:rPr>
                <w:rFonts w:asciiTheme="minorHAnsi" w:hAnsiTheme="minorHAnsi" w:cstheme="minorHAnsi"/>
              </w:rPr>
              <w:t>R</w:t>
            </w:r>
            <w:r w:rsidRPr="007405A2">
              <w:rPr>
                <w:rFonts w:asciiTheme="minorHAnsi" w:hAnsiTheme="minorHAnsi" w:cstheme="minorHAnsi"/>
              </w:rPr>
              <w:t xml:space="preserve">e-assess hazards and </w:t>
            </w:r>
            <w:r w:rsidR="00024713">
              <w:rPr>
                <w:rFonts w:asciiTheme="minorHAnsi" w:hAnsiTheme="minorHAnsi" w:cstheme="minorHAnsi"/>
              </w:rPr>
              <w:t>their</w:t>
            </w:r>
            <w:r w:rsidR="00024713" w:rsidRPr="007405A2">
              <w:rPr>
                <w:rFonts w:asciiTheme="minorHAnsi" w:hAnsiTheme="minorHAnsi" w:cstheme="minorHAnsi"/>
              </w:rPr>
              <w:t xml:space="preserve"> </w:t>
            </w:r>
            <w:r w:rsidRPr="007405A2">
              <w:rPr>
                <w:rFonts w:asciiTheme="minorHAnsi" w:hAnsiTheme="minorHAnsi" w:cstheme="minorHAnsi"/>
              </w:rPr>
              <w:t>management.</w:t>
            </w:r>
          </w:p>
        </w:tc>
        <w:tc>
          <w:tcPr>
            <w:tcW w:w="2552" w:type="dxa"/>
            <w:shd w:val="clear" w:color="auto" w:fill="92D050"/>
          </w:tcPr>
          <w:p w14:paraId="600ADFEC" w14:textId="77777777" w:rsidR="00014523" w:rsidRPr="00844881" w:rsidRDefault="00014523" w:rsidP="00427711">
            <w:r w:rsidRPr="00844881">
              <w:t>all premises and services</w:t>
            </w:r>
          </w:p>
        </w:tc>
        <w:tc>
          <w:tcPr>
            <w:tcW w:w="2551" w:type="dxa"/>
            <w:shd w:val="clear" w:color="auto" w:fill="92D050"/>
          </w:tcPr>
          <w:p w14:paraId="1C3D3B2D" w14:textId="77777777" w:rsidR="00014523" w:rsidRPr="00AF79C7" w:rsidRDefault="00014523" w:rsidP="00427711">
            <w:pPr>
              <w:rPr>
                <w:b/>
              </w:rPr>
            </w:pPr>
            <w:r w:rsidRPr="007405A2">
              <w:rPr>
                <w:rFonts w:asciiTheme="minorHAnsi" w:hAnsiTheme="minorHAnsi" w:cstheme="minorHAnsi"/>
              </w:rPr>
              <w:t>Health and safety representative</w:t>
            </w:r>
          </w:p>
        </w:tc>
        <w:sdt>
          <w:sdtPr>
            <w:rPr>
              <w:b/>
            </w:rPr>
            <w:id w:val="1736902544"/>
            <w:placeholder>
              <w:docPart w:val="D7B23172ABBB4FCDA7314A8FA9FBCBD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7413EA09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4523" w:rsidRPr="00AF79C7" w14:paraId="178373F0" w14:textId="77777777" w:rsidTr="00664CEC">
        <w:tc>
          <w:tcPr>
            <w:tcW w:w="1838" w:type="dxa"/>
            <w:vMerge/>
            <w:shd w:val="clear" w:color="auto" w:fill="92D050"/>
          </w:tcPr>
          <w:p w14:paraId="7EADBA2A" w14:textId="77777777" w:rsidR="00014523" w:rsidRDefault="00014523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69CBE088" w14:textId="77777777" w:rsidR="00014523" w:rsidRPr="00511B8D" w:rsidRDefault="00014523" w:rsidP="00427711">
            <w:r w:rsidRPr="00511B8D">
              <w:t>Review service delivery requirements.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14:paraId="4D71A43C" w14:textId="77777777" w:rsidR="00014523" w:rsidRDefault="00014523" w:rsidP="00427711">
            <w:pPr>
              <w:rPr>
                <w:b/>
              </w:rPr>
            </w:pPr>
          </w:p>
          <w:p w14:paraId="1BB6820B" w14:textId="77777777" w:rsidR="00014523" w:rsidRDefault="00014523" w:rsidP="00427711">
            <w:pPr>
              <w:rPr>
                <w:b/>
              </w:rPr>
            </w:pPr>
          </w:p>
          <w:p w14:paraId="43A79738" w14:textId="77777777" w:rsidR="00014523" w:rsidRDefault="00014523" w:rsidP="00427711">
            <w:pPr>
              <w:rPr>
                <w:b/>
              </w:rPr>
            </w:pPr>
          </w:p>
          <w:p w14:paraId="0F61142A" w14:textId="77777777" w:rsidR="00014523" w:rsidRPr="00014523" w:rsidRDefault="00014523" w:rsidP="00427711">
            <w:r w:rsidRPr="00014523">
              <w:t>the whole organisation</w:t>
            </w:r>
          </w:p>
        </w:tc>
        <w:sdt>
          <w:sdtPr>
            <w:rPr>
              <w:b/>
            </w:rPr>
            <w:id w:val="1854373819"/>
            <w:placeholder>
              <w:docPart w:val="C959BCB082234F3DB4B43590964359E3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1A4F5A6A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53234987"/>
            <w:placeholder>
              <w:docPart w:val="CC21B24F9F434BDEB61792A19D9A7B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714C4F19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4523" w:rsidRPr="00AF79C7" w14:paraId="3012BFFA" w14:textId="77777777" w:rsidTr="00664CEC">
        <w:tc>
          <w:tcPr>
            <w:tcW w:w="1838" w:type="dxa"/>
            <w:vMerge/>
            <w:shd w:val="clear" w:color="auto" w:fill="92D050"/>
          </w:tcPr>
          <w:p w14:paraId="2903696C" w14:textId="77777777" w:rsidR="00014523" w:rsidRDefault="00014523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02F026A9" w14:textId="77777777" w:rsidR="00014523" w:rsidRPr="00AF79C7" w:rsidRDefault="00014523" w:rsidP="00427711">
            <w:pPr>
              <w:rPr>
                <w:b/>
              </w:rPr>
            </w:pPr>
            <w:r>
              <w:t xml:space="preserve">Communicate with funding agencies about </w:t>
            </w:r>
            <w:proofErr w:type="gramStart"/>
            <w:r>
              <w:t>current status</w:t>
            </w:r>
            <w:proofErr w:type="gramEnd"/>
            <w:r>
              <w:t xml:space="preserve"> of staffing and service delivery.</w:t>
            </w:r>
          </w:p>
        </w:tc>
        <w:tc>
          <w:tcPr>
            <w:tcW w:w="2552" w:type="dxa"/>
            <w:vMerge/>
            <w:shd w:val="clear" w:color="auto" w:fill="92D050"/>
          </w:tcPr>
          <w:p w14:paraId="5207CD60" w14:textId="77777777" w:rsidR="00014523" w:rsidRPr="00AF79C7" w:rsidRDefault="00014523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-1371152509"/>
            <w:placeholder>
              <w:docPart w:val="C959BCB082234F3DB4B43590964359E3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105ECD9F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96579998"/>
            <w:placeholder>
              <w:docPart w:val="CC21B24F9F434BDEB61792A19D9A7B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20030CE7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4523" w:rsidRPr="00AF79C7" w14:paraId="581B2D6A" w14:textId="77777777" w:rsidTr="00664CEC">
        <w:tc>
          <w:tcPr>
            <w:tcW w:w="1838" w:type="dxa"/>
            <w:vMerge/>
            <w:shd w:val="clear" w:color="auto" w:fill="92D050"/>
          </w:tcPr>
          <w:p w14:paraId="5A5BAD4A" w14:textId="77777777" w:rsidR="00014523" w:rsidRDefault="00014523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0A13D710" w14:textId="77777777" w:rsidR="00014523" w:rsidRPr="009016CD" w:rsidRDefault="00014523" w:rsidP="00427711">
            <w:r>
              <w:t>Attend post pandemic support sector meetings.</w:t>
            </w:r>
          </w:p>
        </w:tc>
        <w:tc>
          <w:tcPr>
            <w:tcW w:w="2552" w:type="dxa"/>
            <w:vMerge/>
            <w:shd w:val="clear" w:color="auto" w:fill="92D050"/>
          </w:tcPr>
          <w:p w14:paraId="362E38DC" w14:textId="77777777" w:rsidR="00014523" w:rsidRPr="00AF79C7" w:rsidRDefault="00014523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-944003191"/>
            <w:placeholder>
              <w:docPart w:val="CC21B24F9F434BDEB61792A19D9A7B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264824AB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-1640647312"/>
            <w:placeholder>
              <w:docPart w:val="CC21B24F9F434BDEB61792A19D9A7B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38B3784E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4523" w:rsidRPr="00AF79C7" w14:paraId="0DCA65C2" w14:textId="77777777" w:rsidTr="00664CEC">
        <w:tc>
          <w:tcPr>
            <w:tcW w:w="1838" w:type="dxa"/>
            <w:vMerge/>
            <w:shd w:val="clear" w:color="auto" w:fill="92D050"/>
          </w:tcPr>
          <w:p w14:paraId="25AA169F" w14:textId="77777777" w:rsidR="00014523" w:rsidRDefault="00014523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0932A6CF" w14:textId="77777777" w:rsidR="00014523" w:rsidRPr="00AF79C7" w:rsidRDefault="00014523" w:rsidP="00427711">
            <w:pPr>
              <w:rPr>
                <w:b/>
              </w:rPr>
            </w:pPr>
            <w:r>
              <w:t>Develop a ‘return to business as normal’ (or as funded) plan and implement it.</w:t>
            </w:r>
          </w:p>
        </w:tc>
        <w:tc>
          <w:tcPr>
            <w:tcW w:w="2552" w:type="dxa"/>
            <w:vMerge/>
            <w:shd w:val="clear" w:color="auto" w:fill="92D050"/>
          </w:tcPr>
          <w:p w14:paraId="77360CE4" w14:textId="77777777" w:rsidR="00014523" w:rsidRPr="00AF79C7" w:rsidRDefault="00014523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-155539929"/>
            <w:placeholder>
              <w:docPart w:val="CC21B24F9F434BDEB61792A19D9A7B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6F9981C8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2066987875"/>
            <w:placeholder>
              <w:docPart w:val="CC21B24F9F434BDEB61792A19D9A7B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6F14D8B4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4523" w:rsidRPr="00AF79C7" w14:paraId="76734A97" w14:textId="77777777" w:rsidTr="00664CEC">
        <w:tc>
          <w:tcPr>
            <w:tcW w:w="1838" w:type="dxa"/>
            <w:vMerge/>
            <w:shd w:val="clear" w:color="auto" w:fill="92D050"/>
          </w:tcPr>
          <w:p w14:paraId="28AE7A67" w14:textId="77777777" w:rsidR="00014523" w:rsidRDefault="00014523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89A7A5D" w14:textId="77777777" w:rsidR="00014523" w:rsidRDefault="00014523" w:rsidP="00427711">
            <w:r>
              <w:t>Initiate the review of pandemic relevant policies and procedures.</w:t>
            </w:r>
          </w:p>
        </w:tc>
        <w:tc>
          <w:tcPr>
            <w:tcW w:w="2552" w:type="dxa"/>
            <w:vMerge/>
            <w:shd w:val="clear" w:color="auto" w:fill="92D050"/>
          </w:tcPr>
          <w:p w14:paraId="69551D6C" w14:textId="77777777" w:rsidR="00014523" w:rsidRPr="00AF79C7" w:rsidRDefault="00014523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596912937"/>
            <w:placeholder>
              <w:docPart w:val="CC21B24F9F434BDEB61792A19D9A7B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015697B2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24989434"/>
            <w:placeholder>
              <w:docPart w:val="CC21B24F9F434BDEB61792A19D9A7B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72064ADF" w14:textId="77777777" w:rsidR="00014523" w:rsidRPr="00AF79C7" w:rsidRDefault="00014523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00178B8" w14:textId="77777777" w:rsidR="00014523" w:rsidRDefault="00014523"/>
    <w:p w14:paraId="1380FA0C" w14:textId="77777777" w:rsidR="00014523" w:rsidRDefault="00014523"/>
    <w:p w14:paraId="5605519C" w14:textId="77777777" w:rsidR="00014523" w:rsidRDefault="00014523"/>
    <w:p w14:paraId="2518B0CE" w14:textId="77777777" w:rsidR="00014523" w:rsidRDefault="00014523"/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551"/>
        <w:gridCol w:w="2232"/>
      </w:tblGrid>
      <w:tr w:rsidR="00014523" w:rsidRPr="00AF79C7" w14:paraId="1DB4142D" w14:textId="77777777" w:rsidTr="00307241">
        <w:tc>
          <w:tcPr>
            <w:tcW w:w="14843" w:type="dxa"/>
            <w:gridSpan w:val="5"/>
            <w:shd w:val="clear" w:color="auto" w:fill="92D050"/>
          </w:tcPr>
          <w:p w14:paraId="3F438E3A" w14:textId="77777777" w:rsidR="00014523" w:rsidRPr="00AF79C7" w:rsidRDefault="00014523" w:rsidP="00427711">
            <w:pPr>
              <w:rPr>
                <w:b/>
              </w:rPr>
            </w:pPr>
            <w:r>
              <w:rPr>
                <w:b/>
              </w:rPr>
              <w:t xml:space="preserve">Pandemic Plan – phase 6 recovery </w:t>
            </w:r>
            <w:r w:rsidRPr="00014523">
              <w:rPr>
                <w:i/>
              </w:rPr>
              <w:t>cont.</w:t>
            </w:r>
          </w:p>
        </w:tc>
      </w:tr>
      <w:tr w:rsidR="00014523" w:rsidRPr="00AF79C7" w14:paraId="766FD49C" w14:textId="77777777" w:rsidTr="00014523">
        <w:tc>
          <w:tcPr>
            <w:tcW w:w="1838" w:type="dxa"/>
            <w:shd w:val="clear" w:color="auto" w:fill="92D050"/>
          </w:tcPr>
          <w:p w14:paraId="2076B24E" w14:textId="77777777" w:rsidR="00014523" w:rsidRPr="00AF79C7" w:rsidRDefault="00014523" w:rsidP="001F416A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92D050"/>
          </w:tcPr>
          <w:p w14:paraId="04A31768" w14:textId="77777777" w:rsidR="00014523" w:rsidRPr="00AF79C7" w:rsidRDefault="00014523" w:rsidP="001F416A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92D050"/>
          </w:tcPr>
          <w:p w14:paraId="7FC5A5AD" w14:textId="5FD2D0F8" w:rsidR="00014523" w:rsidRPr="00AF79C7" w:rsidRDefault="00014523" w:rsidP="001F416A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 w:rsidR="00024713">
              <w:rPr>
                <w:b/>
              </w:rPr>
              <w:t>to</w:t>
            </w:r>
          </w:p>
        </w:tc>
        <w:tc>
          <w:tcPr>
            <w:tcW w:w="2551" w:type="dxa"/>
            <w:shd w:val="clear" w:color="auto" w:fill="92D050"/>
          </w:tcPr>
          <w:p w14:paraId="5C71E731" w14:textId="77777777" w:rsidR="00014523" w:rsidRPr="00AF79C7" w:rsidRDefault="00014523" w:rsidP="001F416A">
            <w:pPr>
              <w:rPr>
                <w:b/>
              </w:rPr>
            </w:pPr>
            <w:r w:rsidRPr="00AF79C7">
              <w:rPr>
                <w:b/>
              </w:rPr>
              <w:t>Person/role responsible for implementing</w:t>
            </w:r>
          </w:p>
        </w:tc>
        <w:tc>
          <w:tcPr>
            <w:tcW w:w="2232" w:type="dxa"/>
            <w:shd w:val="clear" w:color="auto" w:fill="92D050"/>
          </w:tcPr>
          <w:p w14:paraId="18BF1AB2" w14:textId="77777777" w:rsidR="00014523" w:rsidRPr="00AF79C7" w:rsidRDefault="00014523" w:rsidP="001F416A">
            <w:pPr>
              <w:rPr>
                <w:b/>
              </w:rPr>
            </w:pPr>
            <w:r w:rsidRPr="00AF79C7">
              <w:rPr>
                <w:b/>
              </w:rPr>
              <w:t xml:space="preserve">Tasks </w:t>
            </w:r>
            <w:r>
              <w:rPr>
                <w:b/>
              </w:rPr>
              <w:t xml:space="preserve">arranged </w:t>
            </w:r>
            <w:r w:rsidRPr="00AF79C7">
              <w:rPr>
                <w:b/>
              </w:rPr>
              <w:t>on:</w:t>
            </w:r>
          </w:p>
        </w:tc>
      </w:tr>
      <w:tr w:rsidR="00664651" w:rsidRPr="00AF79C7" w14:paraId="587D6A3A" w14:textId="77777777" w:rsidTr="00664CEC">
        <w:tc>
          <w:tcPr>
            <w:tcW w:w="1838" w:type="dxa"/>
            <w:vMerge w:val="restart"/>
            <w:shd w:val="clear" w:color="auto" w:fill="92D050"/>
          </w:tcPr>
          <w:p w14:paraId="3B3C5C7C" w14:textId="77777777" w:rsidR="00664651" w:rsidRDefault="00664651" w:rsidP="00427711">
            <w:pPr>
              <w:rPr>
                <w:b/>
              </w:rPr>
            </w:pPr>
            <w:r>
              <w:rPr>
                <w:b/>
              </w:rPr>
              <w:t>Service Delivery</w:t>
            </w:r>
          </w:p>
        </w:tc>
        <w:tc>
          <w:tcPr>
            <w:tcW w:w="5670" w:type="dxa"/>
            <w:shd w:val="clear" w:color="auto" w:fill="92D050"/>
          </w:tcPr>
          <w:p w14:paraId="15B4C59C" w14:textId="77777777" w:rsidR="00664651" w:rsidRPr="00AF79C7" w:rsidRDefault="00664651" w:rsidP="00427711">
            <w:pPr>
              <w:rPr>
                <w:b/>
              </w:rPr>
            </w:pPr>
            <w:r w:rsidRPr="00511B8D">
              <w:t xml:space="preserve">Do a </w:t>
            </w:r>
            <w:r>
              <w:t xml:space="preserve">review of the </w:t>
            </w:r>
            <w:proofErr w:type="gramStart"/>
            <w:r w:rsidRPr="00511B8D">
              <w:t>needs</w:t>
            </w:r>
            <w:proofErr w:type="gramEnd"/>
            <w:r w:rsidRPr="00511B8D">
              <w:t xml:space="preserve"> assessment</w:t>
            </w:r>
            <w:r>
              <w:t>/goal setting/wellbeing plan.</w:t>
            </w:r>
          </w:p>
        </w:tc>
        <w:tc>
          <w:tcPr>
            <w:tcW w:w="2552" w:type="dxa"/>
            <w:shd w:val="clear" w:color="auto" w:fill="92D050"/>
          </w:tcPr>
          <w:p w14:paraId="530DACDD" w14:textId="77777777" w:rsidR="00664651" w:rsidRPr="00BE605B" w:rsidRDefault="00BE605B" w:rsidP="00427711">
            <w:r w:rsidRPr="00BE605B">
              <w:t>all services</w:t>
            </w:r>
          </w:p>
        </w:tc>
        <w:sdt>
          <w:sdtPr>
            <w:rPr>
              <w:b/>
            </w:rPr>
            <w:id w:val="-1963031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4EAD8728" w14:textId="77777777" w:rsidR="00664651" w:rsidRPr="00AF79C7" w:rsidRDefault="00BE605B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19694617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7226E072" w14:textId="77777777" w:rsidR="00664651" w:rsidRPr="00AF79C7" w:rsidRDefault="00BE605B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76CE101A" w14:textId="77777777" w:rsidTr="00664CEC">
        <w:tc>
          <w:tcPr>
            <w:tcW w:w="1838" w:type="dxa"/>
            <w:vMerge/>
            <w:shd w:val="clear" w:color="auto" w:fill="92D050"/>
          </w:tcPr>
          <w:p w14:paraId="5E6113CD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D418C6B" w14:textId="77777777" w:rsidR="00BE605B" w:rsidRPr="00511B8D" w:rsidRDefault="00BE605B" w:rsidP="00BE605B">
            <w:r w:rsidRPr="00511B8D">
              <w:t>Deliver services in line with contractual obligations.</w:t>
            </w:r>
          </w:p>
        </w:tc>
        <w:tc>
          <w:tcPr>
            <w:tcW w:w="2552" w:type="dxa"/>
            <w:shd w:val="clear" w:color="auto" w:fill="92D050"/>
          </w:tcPr>
          <w:p w14:paraId="66B4C2C1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1312139210"/>
            <w:placeholder>
              <w:docPart w:val="62979E6931B74B77AEEB3B14259DB301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3FA056CE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72516434"/>
            <w:placeholder>
              <w:docPart w:val="440DC2F1A5A54A3897DF1F5FAB52CAB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052EFDDF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7CEB7C95" w14:textId="77777777" w:rsidTr="00664CEC">
        <w:tc>
          <w:tcPr>
            <w:tcW w:w="1838" w:type="dxa"/>
            <w:vMerge/>
            <w:shd w:val="clear" w:color="auto" w:fill="92D050"/>
          </w:tcPr>
          <w:p w14:paraId="5A4CA935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A044885" w14:textId="77777777" w:rsidR="00BE605B" w:rsidRPr="00F5391F" w:rsidRDefault="00BE605B" w:rsidP="00BE605B">
            <w:r w:rsidRPr="00F5391F">
              <w:t>Routine medical checks and screening to re-commence.</w:t>
            </w:r>
          </w:p>
        </w:tc>
        <w:tc>
          <w:tcPr>
            <w:tcW w:w="2552" w:type="dxa"/>
            <w:shd w:val="clear" w:color="auto" w:fill="92D050"/>
          </w:tcPr>
          <w:p w14:paraId="215EF03C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1864397798"/>
            <w:placeholder>
              <w:docPart w:val="B665A174213E4CB4AE8DC01EE9B9F10F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5232E013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70740803"/>
            <w:placeholder>
              <w:docPart w:val="12B9172B6A8949FA9FCB141F9B2AD3D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04CB0E2D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56F174E2" w14:textId="77777777" w:rsidTr="00664CEC">
        <w:tc>
          <w:tcPr>
            <w:tcW w:w="1838" w:type="dxa"/>
            <w:vMerge w:val="restart"/>
            <w:shd w:val="clear" w:color="auto" w:fill="92D050"/>
          </w:tcPr>
          <w:p w14:paraId="71174EB8" w14:textId="77777777" w:rsidR="00BE605B" w:rsidRDefault="00BE605B" w:rsidP="00BE605B">
            <w:pPr>
              <w:rPr>
                <w:b/>
              </w:rPr>
            </w:pPr>
            <w:r>
              <w:rPr>
                <w:b/>
              </w:rPr>
              <w:t>Human resources</w:t>
            </w:r>
          </w:p>
        </w:tc>
        <w:tc>
          <w:tcPr>
            <w:tcW w:w="5670" w:type="dxa"/>
            <w:shd w:val="clear" w:color="auto" w:fill="92D050"/>
          </w:tcPr>
          <w:p w14:paraId="2633ECF2" w14:textId="77777777" w:rsidR="00BE605B" w:rsidRPr="009016CD" w:rsidRDefault="00BE605B" w:rsidP="00BE605B">
            <w:r w:rsidRPr="009016CD">
              <w:t>Alert staff of the change in pandemic status.</w:t>
            </w:r>
          </w:p>
        </w:tc>
        <w:tc>
          <w:tcPr>
            <w:tcW w:w="2552" w:type="dxa"/>
            <w:shd w:val="clear" w:color="auto" w:fill="92D050"/>
          </w:tcPr>
          <w:p w14:paraId="3115BC62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670381441"/>
            <w:placeholder>
              <w:docPart w:val="C211678F16804DA9BB2896E192684EC2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29E8C57C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66137095"/>
            <w:placeholder>
              <w:docPart w:val="CE46C49F75FC4195AAA374BF508F860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61ECDD44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5D994E17" w14:textId="77777777" w:rsidTr="00664CEC">
        <w:tc>
          <w:tcPr>
            <w:tcW w:w="1838" w:type="dxa"/>
            <w:vMerge/>
            <w:shd w:val="clear" w:color="auto" w:fill="92D050"/>
          </w:tcPr>
          <w:p w14:paraId="081DF39F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0017D55C" w14:textId="77777777" w:rsidR="00BE605B" w:rsidRPr="00844881" w:rsidRDefault="00BE605B" w:rsidP="00BE605B">
            <w:r w:rsidRPr="00844881">
              <w:t>Acknowledge staff for their work during the pandemic.</w:t>
            </w:r>
          </w:p>
        </w:tc>
        <w:tc>
          <w:tcPr>
            <w:tcW w:w="2552" w:type="dxa"/>
            <w:shd w:val="clear" w:color="auto" w:fill="92D050"/>
          </w:tcPr>
          <w:p w14:paraId="2D60DF8C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2106797789"/>
            <w:placeholder>
              <w:docPart w:val="208736420B634111BB423ADD22CC2D3C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786CCF61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91004900"/>
            <w:placeholder>
              <w:docPart w:val="3BDAEBE9B3F642AB98D6CFF11AC5062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015CBBB2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68CB380E" w14:textId="77777777" w:rsidTr="00664CEC">
        <w:tc>
          <w:tcPr>
            <w:tcW w:w="1838" w:type="dxa"/>
            <w:vMerge/>
            <w:shd w:val="clear" w:color="auto" w:fill="92D050"/>
          </w:tcPr>
          <w:p w14:paraId="5D55AB8F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3AA38523" w14:textId="35A7973B" w:rsidR="00BE605B" w:rsidRPr="00844881" w:rsidRDefault="00BE605B" w:rsidP="00BE605B">
            <w:r w:rsidRPr="00844881">
              <w:t>Dependent on the circumstances, arrange a de-brief session.</w:t>
            </w:r>
          </w:p>
        </w:tc>
        <w:tc>
          <w:tcPr>
            <w:tcW w:w="2552" w:type="dxa"/>
            <w:shd w:val="clear" w:color="auto" w:fill="92D050"/>
          </w:tcPr>
          <w:p w14:paraId="2E3750AE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890727381"/>
            <w:placeholder>
              <w:docPart w:val="239F32274AB7405D9C26A8F3CD0E64F3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1B1EE932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73673596"/>
            <w:placeholder>
              <w:docPart w:val="0C90F3AE144F40209AA8614366EB567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0BE4EFAB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7666012C" w14:textId="77777777" w:rsidTr="00664CEC">
        <w:tc>
          <w:tcPr>
            <w:tcW w:w="1838" w:type="dxa"/>
            <w:vMerge/>
            <w:shd w:val="clear" w:color="auto" w:fill="92D050"/>
          </w:tcPr>
          <w:p w14:paraId="57324F1F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0123087" w14:textId="77777777" w:rsidR="00BE605B" w:rsidRPr="00AF79C7" w:rsidRDefault="00BE605B" w:rsidP="00BE605B">
            <w:pPr>
              <w:rPr>
                <w:b/>
              </w:rPr>
            </w:pPr>
            <w:r w:rsidRPr="00BD7036">
              <w:rPr>
                <w:rFonts w:asciiTheme="minorHAnsi" w:hAnsiTheme="minorHAnsi" w:cstheme="minorHAnsi"/>
              </w:rPr>
              <w:t>Assess availability of staff to return to normal duties.</w:t>
            </w:r>
          </w:p>
        </w:tc>
        <w:tc>
          <w:tcPr>
            <w:tcW w:w="2552" w:type="dxa"/>
            <w:shd w:val="clear" w:color="auto" w:fill="92D050"/>
          </w:tcPr>
          <w:p w14:paraId="14DC83D6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806131751"/>
            <w:placeholder>
              <w:docPart w:val="02EE969723F143029EB42650FE7A99F9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6ABA6595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77629294"/>
            <w:placeholder>
              <w:docPart w:val="5ADD8452E7594CBE895EC31ECEE8786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0BD7F1DA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0E830FBE" w14:textId="77777777" w:rsidTr="00664CEC">
        <w:tc>
          <w:tcPr>
            <w:tcW w:w="1838" w:type="dxa"/>
            <w:vMerge/>
            <w:shd w:val="clear" w:color="auto" w:fill="92D050"/>
          </w:tcPr>
          <w:p w14:paraId="4247F20A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5D1D499D" w14:textId="77777777" w:rsidR="00BE605B" w:rsidRPr="00AF79C7" w:rsidRDefault="00BE605B" w:rsidP="00BE605B">
            <w:pPr>
              <w:rPr>
                <w:b/>
              </w:rPr>
            </w:pPr>
            <w:r w:rsidRPr="00BD7036">
              <w:rPr>
                <w:rFonts w:asciiTheme="minorHAnsi" w:hAnsiTheme="minorHAnsi" w:cstheme="minorHAnsi"/>
              </w:rPr>
              <w:t>Manage return to business</w:t>
            </w:r>
            <w:r>
              <w:rPr>
                <w:rFonts w:asciiTheme="minorHAnsi" w:hAnsiTheme="minorHAnsi" w:cstheme="minorHAnsi"/>
              </w:rPr>
              <w:t xml:space="preserve"> with available staff.</w:t>
            </w:r>
          </w:p>
        </w:tc>
        <w:tc>
          <w:tcPr>
            <w:tcW w:w="2552" w:type="dxa"/>
            <w:shd w:val="clear" w:color="auto" w:fill="92D050"/>
          </w:tcPr>
          <w:p w14:paraId="479E0006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1555771093"/>
            <w:placeholder>
              <w:docPart w:val="19C2D423052C4FC6BAB1BD9435716DB5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1373C6EA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32450659"/>
            <w:placeholder>
              <w:docPart w:val="9384061D602F4899AE826D6130B3842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5BA2C597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4E8728C0" w14:textId="77777777" w:rsidTr="00664CEC">
        <w:tc>
          <w:tcPr>
            <w:tcW w:w="1838" w:type="dxa"/>
            <w:vMerge w:val="restart"/>
            <w:shd w:val="clear" w:color="auto" w:fill="92D050"/>
          </w:tcPr>
          <w:p w14:paraId="54FFB65A" w14:textId="77777777" w:rsidR="00BE605B" w:rsidRDefault="00BE605B" w:rsidP="00BE605B">
            <w:pPr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5670" w:type="dxa"/>
            <w:shd w:val="clear" w:color="auto" w:fill="92D050"/>
          </w:tcPr>
          <w:p w14:paraId="71037BBA" w14:textId="77777777" w:rsidR="00BE605B" w:rsidRPr="00AF79C7" w:rsidRDefault="00BE605B" w:rsidP="00BE605B">
            <w:pPr>
              <w:rPr>
                <w:b/>
              </w:rPr>
            </w:pPr>
            <w:r w:rsidRPr="009C7E0D">
              <w:rPr>
                <w:rFonts w:asciiTheme="minorHAnsi" w:hAnsiTheme="minorHAnsi" w:cstheme="minorHAnsi"/>
              </w:rPr>
              <w:t xml:space="preserve">All emergency stocks are </w:t>
            </w:r>
            <w:proofErr w:type="gramStart"/>
            <w:r w:rsidRPr="009C7E0D">
              <w:rPr>
                <w:rFonts w:asciiTheme="minorHAnsi" w:hAnsiTheme="minorHAnsi" w:cstheme="minorHAnsi"/>
              </w:rPr>
              <w:t>replenished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the inventory is updated</w:t>
            </w:r>
            <w:r w:rsidRPr="009C7E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shd w:val="clear" w:color="auto" w:fill="92D050"/>
          </w:tcPr>
          <w:p w14:paraId="2DAE7107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910580464"/>
            <w:placeholder>
              <w:docPart w:val="B03D207D80434F15A3E2912ECADDE4ED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1832E719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6396722"/>
            <w:placeholder>
              <w:docPart w:val="E87C46E822BA47D1B97ED2608D9E9C0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73D85D7B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39ABFB03" w14:textId="77777777" w:rsidTr="00664CEC">
        <w:tc>
          <w:tcPr>
            <w:tcW w:w="1838" w:type="dxa"/>
            <w:vMerge/>
            <w:shd w:val="clear" w:color="auto" w:fill="92D050"/>
          </w:tcPr>
          <w:p w14:paraId="32332B56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7012570F" w14:textId="77777777" w:rsidR="00BE605B" w:rsidRPr="00AF79C7" w:rsidRDefault="00BE605B" w:rsidP="00BE605B">
            <w:pPr>
              <w:rPr>
                <w:b/>
              </w:rPr>
            </w:pPr>
            <w:r w:rsidRPr="009C7E0D">
              <w:rPr>
                <w:rFonts w:asciiTheme="minorHAnsi" w:hAnsiTheme="minorHAnsi" w:cstheme="minorHAnsi"/>
              </w:rPr>
              <w:t>Clean the premises thoroughly.</w:t>
            </w:r>
          </w:p>
        </w:tc>
        <w:tc>
          <w:tcPr>
            <w:tcW w:w="2552" w:type="dxa"/>
            <w:shd w:val="clear" w:color="auto" w:fill="92D050"/>
          </w:tcPr>
          <w:p w14:paraId="0AA2CBF8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1953616091"/>
            <w:placeholder>
              <w:docPart w:val="2DBA1BA85F234A319009FDF1F5FAD12D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2277A3C4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21252901"/>
            <w:placeholder>
              <w:docPart w:val="67CB50492A68477298B7116D05FCE0C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62D2524B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23846C9F" w14:textId="77777777" w:rsidTr="00664CEC">
        <w:tc>
          <w:tcPr>
            <w:tcW w:w="1838" w:type="dxa"/>
            <w:vMerge/>
            <w:shd w:val="clear" w:color="auto" w:fill="92D050"/>
          </w:tcPr>
          <w:p w14:paraId="15C96DEC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6B8AA350" w14:textId="77777777" w:rsidR="00BE605B" w:rsidRPr="00AF79C7" w:rsidRDefault="00BE605B" w:rsidP="00BE605B">
            <w:pPr>
              <w:rPr>
                <w:b/>
              </w:rPr>
            </w:pPr>
            <w:r w:rsidRPr="009C7E0D">
              <w:rPr>
                <w:rFonts w:asciiTheme="minorHAnsi" w:hAnsiTheme="minorHAnsi" w:cstheme="minorHAnsi"/>
              </w:rPr>
              <w:t>Wash all laundry thoroughly.</w:t>
            </w:r>
          </w:p>
        </w:tc>
        <w:tc>
          <w:tcPr>
            <w:tcW w:w="2552" w:type="dxa"/>
            <w:shd w:val="clear" w:color="auto" w:fill="92D050"/>
          </w:tcPr>
          <w:p w14:paraId="40A83730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1615673813"/>
            <w:placeholder>
              <w:docPart w:val="439EDC1FB1394677A4A278165B568DC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105A017C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10615844"/>
            <w:placeholder>
              <w:docPart w:val="41F5273D101B4067A863B85A8A7274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67F7ABBD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5C6A2C04" w14:textId="77777777" w:rsidTr="00664CEC">
        <w:tc>
          <w:tcPr>
            <w:tcW w:w="1838" w:type="dxa"/>
            <w:vMerge/>
            <w:shd w:val="clear" w:color="auto" w:fill="92D050"/>
          </w:tcPr>
          <w:p w14:paraId="2A47C603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1E84280D" w14:textId="77777777" w:rsidR="00BE605B" w:rsidRPr="009C7E0D" w:rsidRDefault="00BE605B" w:rsidP="00BE60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posters and items no longer relevant in a post-pandemic Aotearoa/New Zealand.</w:t>
            </w:r>
          </w:p>
        </w:tc>
        <w:tc>
          <w:tcPr>
            <w:tcW w:w="2552" w:type="dxa"/>
            <w:shd w:val="clear" w:color="auto" w:fill="92D050"/>
          </w:tcPr>
          <w:p w14:paraId="4F012EB9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2123501414"/>
            <w:placeholder>
              <w:docPart w:val="FE1FDB63979044DA8FD8CB3213218E6E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92D050"/>
              </w:tcPr>
              <w:p w14:paraId="7B6A4B4A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5059135"/>
            <w:placeholder>
              <w:docPart w:val="687FE955331E4E6983DDFC578DD673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  <w:shd w:val="clear" w:color="auto" w:fill="92D050"/>
              </w:tcPr>
              <w:p w14:paraId="37D75F27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0276EEA" w14:textId="77777777" w:rsidR="00A85B38" w:rsidRDefault="00A85B38" w:rsidP="00A85B38"/>
    <w:p w14:paraId="33D70291" w14:textId="77777777" w:rsidR="00A85B38" w:rsidRDefault="00A85B38" w:rsidP="00A85B38"/>
    <w:p w14:paraId="5A8A3C62" w14:textId="77777777" w:rsidR="00A85B38" w:rsidRDefault="00A85B38" w:rsidP="00A85B38"/>
    <w:p w14:paraId="043B4EED" w14:textId="77777777" w:rsidR="00A85B38" w:rsidRDefault="00A85B38" w:rsidP="00A85B38"/>
    <w:p w14:paraId="724F8CF9" w14:textId="77777777" w:rsidR="00A85B38" w:rsidRDefault="00A85B38" w:rsidP="00A85B38"/>
    <w:p w14:paraId="70E0131B" w14:textId="77777777" w:rsidR="000774ED" w:rsidRDefault="000774ED" w:rsidP="00A85B38">
      <w:pPr>
        <w:sectPr w:rsidR="000774ED" w:rsidSect="00D133C1">
          <w:pgSz w:w="16838" w:h="11906" w:orient="landscape"/>
          <w:pgMar w:top="567" w:right="709" w:bottom="170" w:left="1276" w:header="284" w:footer="57" w:gutter="1134"/>
          <w:cols w:space="708"/>
          <w:docGrid w:linePitch="360"/>
        </w:sectPr>
      </w:pPr>
    </w:p>
    <w:p w14:paraId="5F49ED51" w14:textId="77777777" w:rsidR="00A85B38" w:rsidRDefault="000774ED" w:rsidP="000774ED">
      <w:pPr>
        <w:pStyle w:val="Heading2"/>
      </w:pPr>
      <w:bookmarkStart w:id="19" w:name="_Toc85208823"/>
      <w:r>
        <w:lastRenderedPageBreak/>
        <w:t>Appendix</w:t>
      </w:r>
      <w:bookmarkEnd w:id="19"/>
    </w:p>
    <w:p w14:paraId="724A6AB4" w14:textId="77777777" w:rsidR="00552514" w:rsidRPr="000774ED" w:rsidRDefault="00552514" w:rsidP="000774ED">
      <w:pPr>
        <w:pStyle w:val="Heading2"/>
      </w:pPr>
      <w:bookmarkStart w:id="20" w:name="_Toc85208824"/>
      <w:r w:rsidRPr="000774ED">
        <w:t>Ethical framework for New Zealand pandemic planning</w:t>
      </w:r>
      <w:bookmarkEnd w:id="20"/>
      <w:r w:rsidRPr="000774ED">
        <w:t xml:space="preserve"> </w:t>
      </w:r>
    </w:p>
    <w:p w14:paraId="2BEC73A7" w14:textId="77777777" w:rsidR="00552514" w:rsidRDefault="00552514" w:rsidP="00E234F6">
      <w:r>
        <w:t>(</w:t>
      </w:r>
      <w:r w:rsidRPr="00D778FB">
        <w:t>New Zealand Influenza Pandemic Plan</w:t>
      </w:r>
      <w:r>
        <w:t xml:space="preserve"> - </w:t>
      </w:r>
      <w:r w:rsidRPr="00D778FB">
        <w:t>A framework for action</w:t>
      </w:r>
      <w:r>
        <w:t>, MOH August 2017)</w:t>
      </w:r>
    </w:p>
    <w:p w14:paraId="291D95AD" w14:textId="77777777" w:rsidR="00E234F6" w:rsidRDefault="00E234F6" w:rsidP="00E234F6">
      <w:pPr>
        <w:rPr>
          <w:lang w:eastAsia="en-GB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415"/>
        <w:gridCol w:w="3351"/>
        <w:gridCol w:w="2932"/>
      </w:tblGrid>
      <w:tr w:rsidR="00E234F6" w14:paraId="014F99F8" w14:textId="77777777" w:rsidTr="00E15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F03D6AD" w14:textId="77777777" w:rsidR="00E234F6" w:rsidRDefault="00E234F6" w:rsidP="00286946">
            <w:r w:rsidRPr="00E15CD1">
              <w:t>In good decision-making processes we are:</w:t>
            </w:r>
          </w:p>
        </w:tc>
      </w:tr>
      <w:tr w:rsidR="0002147B" w14:paraId="7E157B98" w14:textId="77777777" w:rsidTr="00E1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65D280F4" w14:textId="77777777" w:rsidR="0002147B" w:rsidRPr="00E15CD1" w:rsidRDefault="0002147B" w:rsidP="0002147B">
            <w:pPr>
              <w:rPr>
                <w:i/>
              </w:rPr>
            </w:pPr>
            <w:r w:rsidRPr="00E15CD1">
              <w:rPr>
                <w:i/>
              </w:rPr>
              <w:t>Open</w:t>
            </w:r>
          </w:p>
        </w:tc>
        <w:tc>
          <w:tcPr>
            <w:tcW w:w="3351" w:type="dxa"/>
          </w:tcPr>
          <w:p w14:paraId="57AA03E1" w14:textId="77777777" w:rsidR="0002147B" w:rsidRPr="0002147B" w:rsidRDefault="0002147B" w:rsidP="00021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2147B">
              <w:rPr>
                <w:b/>
                <w:i/>
              </w:rPr>
              <w:t>Inclusive</w:t>
            </w:r>
          </w:p>
        </w:tc>
        <w:tc>
          <w:tcPr>
            <w:tcW w:w="2932" w:type="dxa"/>
          </w:tcPr>
          <w:p w14:paraId="3063C1FB" w14:textId="77777777" w:rsidR="0002147B" w:rsidRPr="0002147B" w:rsidRDefault="0002147B" w:rsidP="00021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2147B">
              <w:rPr>
                <w:b/>
                <w:i/>
              </w:rPr>
              <w:t>Reasonable</w:t>
            </w:r>
          </w:p>
        </w:tc>
      </w:tr>
      <w:tr w:rsidR="0002147B" w14:paraId="18488CD5" w14:textId="77777777" w:rsidTr="00E15CD1">
        <w:trPr>
          <w:trHeight w:val="3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19336604" w14:textId="77777777" w:rsidR="0002147B" w:rsidRPr="00E15CD1" w:rsidRDefault="0002147B" w:rsidP="0002147B">
            <w:pPr>
              <w:pStyle w:val="Dash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Letting others know what is to be decided, how and on what basis.</w:t>
            </w:r>
          </w:p>
          <w:p w14:paraId="63DD5B3A" w14:textId="77777777" w:rsidR="0002147B" w:rsidRPr="00E15CD1" w:rsidRDefault="0002147B" w:rsidP="0002147B">
            <w:pPr>
              <w:pStyle w:val="Dash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Letting others know what decisions we have made on that basis.</w:t>
            </w:r>
          </w:p>
          <w:p w14:paraId="3E01AD9E" w14:textId="77777777" w:rsidR="0002147B" w:rsidRPr="0002147B" w:rsidRDefault="0002147B" w:rsidP="0002147B">
            <w:pPr>
              <w:pStyle w:val="Dash"/>
              <w:numPr>
                <w:ilvl w:val="0"/>
                <w:numId w:val="32"/>
              </w:num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Letting others know what will come next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351" w:type="dxa"/>
          </w:tcPr>
          <w:p w14:paraId="616E4F4D" w14:textId="77777777" w:rsidR="0002147B" w:rsidRPr="0002147B" w:rsidRDefault="0002147B" w:rsidP="0002147B">
            <w:pPr>
              <w:pStyle w:val="Das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Including those who will be affected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5FE5330F" w14:textId="77777777" w:rsidR="0002147B" w:rsidRPr="0002147B" w:rsidRDefault="0002147B" w:rsidP="0002147B">
            <w:pPr>
              <w:pStyle w:val="Das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Including people from all cultures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76E4AA7A" w14:textId="77777777" w:rsidR="0002147B" w:rsidRPr="0002147B" w:rsidRDefault="0002147B" w:rsidP="0002147B">
            <w:pPr>
              <w:pStyle w:val="Das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Taking everyone’s contribution seriously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3D6CF6F8" w14:textId="77777777" w:rsidR="0002147B" w:rsidRPr="0002147B" w:rsidRDefault="0002147B" w:rsidP="0002147B">
            <w:pPr>
              <w:pStyle w:val="Das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47B">
              <w:rPr>
                <w:rFonts w:asciiTheme="minorHAnsi" w:hAnsiTheme="minorHAnsi" w:cstheme="minorHAnsi"/>
                <w:szCs w:val="22"/>
              </w:rPr>
              <w:t>Striving for acceptance of our process, even by those who might not agree with the decisions we make through that process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932" w:type="dxa"/>
            <w:vMerge w:val="restart"/>
          </w:tcPr>
          <w:p w14:paraId="184B4A42" w14:textId="77777777" w:rsidR="0002147B" w:rsidRPr="0002147B" w:rsidRDefault="0002147B" w:rsidP="0002147B">
            <w:pPr>
              <w:pStyle w:val="Das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Working with alternative options and ways of thinking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1B6C885E" w14:textId="77777777" w:rsidR="0002147B" w:rsidRPr="0002147B" w:rsidRDefault="0002147B" w:rsidP="0002147B">
            <w:pPr>
              <w:pStyle w:val="Das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Working with and reflecting diversity of culture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2DB82F14" w14:textId="77777777" w:rsidR="0002147B" w:rsidRPr="0002147B" w:rsidRDefault="0002147B" w:rsidP="0002147B">
            <w:pPr>
              <w:pStyle w:val="Das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Using a fair process to make decisions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0DF2DD33" w14:textId="77777777" w:rsidR="0002147B" w:rsidRPr="0002147B" w:rsidRDefault="0002147B" w:rsidP="0002147B">
            <w:pPr>
              <w:pStyle w:val="Das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Basing our decisions on shared values, and on the best evidence available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391C9338" w14:textId="77777777" w:rsidR="0002147B" w:rsidRPr="0002147B" w:rsidRDefault="0002147B" w:rsidP="0002147B">
            <w:pPr>
              <w:pStyle w:val="Dash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02147B" w14:paraId="6947A825" w14:textId="77777777" w:rsidTr="00E15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324F97C7" w14:textId="77777777" w:rsidR="0002147B" w:rsidRPr="00E15CD1" w:rsidRDefault="0002147B" w:rsidP="0002147B">
            <w:pPr>
              <w:pStyle w:val="Dash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E15CD1">
              <w:rPr>
                <w:rFonts w:asciiTheme="minorHAnsi" w:hAnsiTheme="minorHAnsi" w:cstheme="minorHAnsi"/>
                <w:i/>
                <w:szCs w:val="22"/>
              </w:rPr>
              <w:t>Responsive</w:t>
            </w:r>
          </w:p>
        </w:tc>
        <w:tc>
          <w:tcPr>
            <w:tcW w:w="3351" w:type="dxa"/>
          </w:tcPr>
          <w:p w14:paraId="327E8350" w14:textId="77777777" w:rsidR="0002147B" w:rsidRPr="00286946" w:rsidRDefault="0002147B" w:rsidP="0002147B">
            <w:pPr>
              <w:pStyle w:val="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86946">
              <w:rPr>
                <w:rFonts w:asciiTheme="minorHAnsi" w:hAnsiTheme="minorHAnsi" w:cstheme="minorHAnsi"/>
                <w:b/>
                <w:i/>
                <w:szCs w:val="22"/>
              </w:rPr>
              <w:t>Responsible</w:t>
            </w:r>
          </w:p>
        </w:tc>
        <w:tc>
          <w:tcPr>
            <w:tcW w:w="2932" w:type="dxa"/>
            <w:vMerge/>
          </w:tcPr>
          <w:p w14:paraId="3A805B9F" w14:textId="77777777" w:rsidR="0002147B" w:rsidRPr="0002147B" w:rsidRDefault="0002147B" w:rsidP="0002147B">
            <w:pPr>
              <w:pStyle w:val="Das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147B" w14:paraId="48D9CE15" w14:textId="77777777" w:rsidTr="00E15CD1">
        <w:trPr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7D0A74EB" w14:textId="77777777" w:rsidR="0002147B" w:rsidRPr="00E15CD1" w:rsidRDefault="0002147B" w:rsidP="0002147B">
            <w:pPr>
              <w:pStyle w:val="Dash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Willing to make changes and be innovative.</w:t>
            </w:r>
          </w:p>
          <w:p w14:paraId="153467A4" w14:textId="77777777" w:rsidR="0002147B" w:rsidRPr="00E15CD1" w:rsidRDefault="0002147B" w:rsidP="0002147B">
            <w:pPr>
              <w:pStyle w:val="Dash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Changing when relevant information or context changes.</w:t>
            </w:r>
          </w:p>
          <w:p w14:paraId="1678B341" w14:textId="77777777" w:rsidR="0002147B" w:rsidRPr="00E15CD1" w:rsidRDefault="0002147B" w:rsidP="0002147B">
            <w:pPr>
              <w:pStyle w:val="Dash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Enabling others to contribute wherever we can.</w:t>
            </w:r>
          </w:p>
          <w:p w14:paraId="2F8192B1" w14:textId="77777777" w:rsidR="0002147B" w:rsidRPr="0002147B" w:rsidRDefault="0002147B" w:rsidP="0002147B">
            <w:pPr>
              <w:pStyle w:val="Das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Enabling others to challenge our decisions and actions.</w:t>
            </w:r>
          </w:p>
        </w:tc>
        <w:tc>
          <w:tcPr>
            <w:tcW w:w="3351" w:type="dxa"/>
          </w:tcPr>
          <w:p w14:paraId="18E54E1F" w14:textId="77777777" w:rsidR="0002147B" w:rsidRPr="0002147B" w:rsidRDefault="0002147B" w:rsidP="0002147B">
            <w:pPr>
              <w:pStyle w:val="Das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Being responsible to others for our decisions and actions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2FF2A91F" w14:textId="77777777" w:rsidR="0002147B" w:rsidRPr="0002147B" w:rsidRDefault="0002147B" w:rsidP="0002147B">
            <w:pPr>
              <w:pStyle w:val="Das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Helping others to take responsibility for their decisions and actions.</w:t>
            </w:r>
          </w:p>
          <w:p w14:paraId="0B4EC409" w14:textId="77777777" w:rsidR="0002147B" w:rsidRPr="0002147B" w:rsidRDefault="0002147B" w:rsidP="0002147B">
            <w:pPr>
              <w:pStyle w:val="Dash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2" w:type="dxa"/>
            <w:vMerge/>
          </w:tcPr>
          <w:p w14:paraId="67C34277" w14:textId="77777777" w:rsidR="0002147B" w:rsidRPr="0002147B" w:rsidRDefault="0002147B" w:rsidP="0002147B">
            <w:pPr>
              <w:pStyle w:val="Das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946" w14:paraId="04DAEC00" w14:textId="77777777" w:rsidTr="00022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6C3E952" w14:textId="77777777" w:rsidR="00286946" w:rsidRDefault="00286946" w:rsidP="00286946">
            <w:r w:rsidRPr="00552514">
              <w:rPr>
                <w:rFonts w:asciiTheme="minorHAnsi" w:hAnsiTheme="minorHAnsi" w:cstheme="minorHAnsi"/>
              </w:rPr>
              <w:t>Good decisions are those we base on:</w:t>
            </w:r>
          </w:p>
        </w:tc>
      </w:tr>
      <w:tr w:rsidR="00286946" w:rsidRPr="0002147B" w14:paraId="52D7F74E" w14:textId="77777777" w:rsidTr="0002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5D9C5D1E" w14:textId="77777777" w:rsidR="00286946" w:rsidRPr="00E15CD1" w:rsidRDefault="00286946" w:rsidP="000221F2">
            <w:pPr>
              <w:rPr>
                <w:i/>
              </w:rPr>
            </w:pPr>
            <w:r>
              <w:rPr>
                <w:i/>
              </w:rPr>
              <w:t>Minimising harms</w:t>
            </w:r>
          </w:p>
        </w:tc>
        <w:tc>
          <w:tcPr>
            <w:tcW w:w="3351" w:type="dxa"/>
          </w:tcPr>
          <w:p w14:paraId="52AD2CAD" w14:textId="77777777" w:rsidR="00286946" w:rsidRPr="0002147B" w:rsidRDefault="00286946" w:rsidP="0028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Respect</w:t>
            </w:r>
          </w:p>
        </w:tc>
        <w:tc>
          <w:tcPr>
            <w:tcW w:w="2932" w:type="dxa"/>
          </w:tcPr>
          <w:p w14:paraId="5897CE73" w14:textId="77777777" w:rsidR="00286946" w:rsidRPr="0002147B" w:rsidRDefault="00286946" w:rsidP="0028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Fairness</w:t>
            </w:r>
          </w:p>
        </w:tc>
      </w:tr>
      <w:tr w:rsidR="00286946" w:rsidRPr="0002147B" w14:paraId="7B914229" w14:textId="77777777" w:rsidTr="00022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423749E5" w14:textId="77777777" w:rsidR="00286946" w:rsidRPr="00286946" w:rsidRDefault="00286946" w:rsidP="00286946">
            <w:pPr>
              <w:pStyle w:val="ListParagraph"/>
              <w:numPr>
                <w:ilvl w:val="0"/>
                <w:numId w:val="35"/>
              </w:numPr>
              <w:rPr>
                <w:b w:val="0"/>
              </w:rPr>
            </w:pPr>
            <w:r w:rsidRPr="00286946">
              <w:rPr>
                <w:b w:val="0"/>
              </w:rPr>
              <w:t>Protecting one another from harm</w:t>
            </w:r>
            <w:r>
              <w:rPr>
                <w:b w:val="0"/>
              </w:rPr>
              <w:t>.</w:t>
            </w:r>
          </w:p>
          <w:p w14:paraId="5E1AB8DF" w14:textId="77777777" w:rsidR="00286946" w:rsidRPr="00286946" w:rsidRDefault="00286946" w:rsidP="00286946">
            <w:pPr>
              <w:pStyle w:val="ListParagraph"/>
              <w:numPr>
                <w:ilvl w:val="0"/>
                <w:numId w:val="35"/>
              </w:numPr>
              <w:rPr>
                <w:b w:val="0"/>
              </w:rPr>
            </w:pPr>
            <w:r w:rsidRPr="00286946">
              <w:rPr>
                <w:b w:val="0"/>
              </w:rPr>
              <w:t>Not harming others</w:t>
            </w:r>
            <w:r>
              <w:rPr>
                <w:b w:val="0"/>
              </w:rPr>
              <w:t>.</w:t>
            </w:r>
          </w:p>
          <w:p w14:paraId="42332551" w14:textId="77777777" w:rsidR="00286946" w:rsidRDefault="00286946" w:rsidP="000221F2">
            <w:pPr>
              <w:rPr>
                <w:i/>
              </w:rPr>
            </w:pPr>
          </w:p>
        </w:tc>
        <w:tc>
          <w:tcPr>
            <w:tcW w:w="3351" w:type="dxa"/>
          </w:tcPr>
          <w:p w14:paraId="3F2B7A41" w14:textId="77777777" w:rsidR="00286946" w:rsidRPr="00552514" w:rsidRDefault="00286946" w:rsidP="00286946">
            <w:pPr>
              <w:pStyle w:val="Das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Supporting others to make their own decisions wherever possible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1FDE3B0" w14:textId="77777777" w:rsidR="00286946" w:rsidRPr="00552514" w:rsidRDefault="00286946" w:rsidP="00286946">
            <w:pPr>
              <w:pStyle w:val="Das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Supporting those who make decisions for people who can’t make their own decisions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41482C6" w14:textId="77777777" w:rsidR="00286946" w:rsidRPr="00552514" w:rsidRDefault="00286946" w:rsidP="00286946">
            <w:pPr>
              <w:pStyle w:val="Das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 xml:space="preserve">Restricting freedom as little as </w:t>
            </w:r>
            <w:proofErr w:type="gramStart"/>
            <w:r w:rsidRPr="00552514">
              <w:rPr>
                <w:rFonts w:asciiTheme="minorHAnsi" w:hAnsiTheme="minorHAnsi" w:cstheme="minorHAnsi"/>
              </w:rPr>
              <w:t>possible, if</w:t>
            </w:r>
            <w:proofErr w:type="gramEnd"/>
            <w:r w:rsidRPr="00552514">
              <w:rPr>
                <w:rFonts w:asciiTheme="minorHAnsi" w:hAnsiTheme="minorHAnsi" w:cstheme="minorHAnsi"/>
              </w:rPr>
              <w:t xml:space="preserve"> freedom must be restricted for the public goo</w:t>
            </w:r>
            <w:r>
              <w:rPr>
                <w:rFonts w:asciiTheme="minorHAnsi" w:hAnsiTheme="minorHAnsi" w:cstheme="minorHAnsi"/>
              </w:rPr>
              <w:t>d.</w:t>
            </w:r>
          </w:p>
          <w:p w14:paraId="21E9A360" w14:textId="77777777" w:rsidR="00286946" w:rsidRDefault="00286946" w:rsidP="0028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932" w:type="dxa"/>
          </w:tcPr>
          <w:p w14:paraId="1B2D6240" w14:textId="77777777" w:rsidR="00A53432" w:rsidRPr="00552514" w:rsidRDefault="00A53432" w:rsidP="00A53432">
            <w:pPr>
              <w:pStyle w:val="Das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Supporting others to get what they are entitled to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71EE750" w14:textId="77777777" w:rsidR="00A53432" w:rsidRPr="00552514" w:rsidRDefault="00A53432" w:rsidP="00A53432">
            <w:pPr>
              <w:pStyle w:val="Das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Ensuring that everyone gets a fair go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79CB0C8" w14:textId="77777777" w:rsidR="00A53432" w:rsidRPr="00552514" w:rsidRDefault="00A53432" w:rsidP="00A53432">
            <w:pPr>
              <w:pStyle w:val="Das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Minimising health and disability inequalities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136BA2E" w14:textId="77777777" w:rsidR="00286946" w:rsidRDefault="00A53432" w:rsidP="00A53432">
            <w:pPr>
              <w:pStyle w:val="Das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552514">
              <w:rPr>
                <w:rFonts w:asciiTheme="minorHAnsi" w:hAnsiTheme="minorHAnsi" w:cstheme="minorHAnsi"/>
              </w:rPr>
              <w:t>Prioritising fairly when there are not enough resources for all to get the services they seek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86946" w:rsidRPr="0002147B" w14:paraId="6D6B19BE" w14:textId="77777777" w:rsidTr="00F13C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0EA41BBA" w14:textId="77777777" w:rsidR="00286946" w:rsidRDefault="00A53432" w:rsidP="00F13C85">
            <w:pPr>
              <w:pStyle w:val="Bullet"/>
              <w:numPr>
                <w:ilvl w:val="0"/>
                <w:numId w:val="0"/>
              </w:numPr>
              <w:spacing w:before="0"/>
              <w:rPr>
                <w:i/>
              </w:rPr>
            </w:pPr>
            <w:r w:rsidRPr="00F13C85">
              <w:rPr>
                <w:rFonts w:asciiTheme="minorHAnsi" w:hAnsiTheme="minorHAnsi" w:cstheme="minorHAnsi"/>
                <w:i/>
              </w:rPr>
              <w:t>Neighbourliness/whanaungatanga</w:t>
            </w:r>
          </w:p>
        </w:tc>
        <w:tc>
          <w:tcPr>
            <w:tcW w:w="3351" w:type="dxa"/>
          </w:tcPr>
          <w:p w14:paraId="48C879B9" w14:textId="77777777" w:rsidR="00286946" w:rsidRDefault="00F13C85" w:rsidP="00F13C85">
            <w:pPr>
              <w:pStyle w:val="Bullet"/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</w:t>
            </w:r>
            <w:r w:rsidR="00667FF6" w:rsidRPr="00F13C85">
              <w:rPr>
                <w:rFonts w:asciiTheme="minorHAnsi" w:hAnsiTheme="minorHAnsi" w:cstheme="minorHAnsi"/>
                <w:b/>
                <w:i/>
              </w:rPr>
              <w:t>eciprocity</w:t>
            </w:r>
          </w:p>
        </w:tc>
        <w:tc>
          <w:tcPr>
            <w:tcW w:w="2932" w:type="dxa"/>
          </w:tcPr>
          <w:p w14:paraId="4DF28F2A" w14:textId="77777777" w:rsidR="00286946" w:rsidRDefault="00F13C85" w:rsidP="00F13C85">
            <w:pPr>
              <w:pStyle w:val="Bullet"/>
              <w:numPr>
                <w:ilvl w:val="0"/>
                <w:numId w:val="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U</w:t>
            </w:r>
            <w:r w:rsidRPr="00F13C85">
              <w:rPr>
                <w:rFonts w:asciiTheme="minorHAnsi" w:hAnsiTheme="minorHAnsi" w:cstheme="minorHAnsi"/>
                <w:b/>
                <w:i/>
              </w:rPr>
              <w:t xml:space="preserve">nity – </w:t>
            </w:r>
            <w:proofErr w:type="spellStart"/>
            <w:r w:rsidRPr="00F13C85">
              <w:rPr>
                <w:rFonts w:asciiTheme="minorHAnsi" w:hAnsiTheme="minorHAnsi" w:cstheme="minorHAnsi"/>
                <w:b/>
                <w:i/>
              </w:rPr>
              <w:t>kotahitanga</w:t>
            </w:r>
            <w:proofErr w:type="spellEnd"/>
          </w:p>
        </w:tc>
      </w:tr>
      <w:tr w:rsidR="00A53432" w:rsidRPr="0002147B" w14:paraId="3A17D122" w14:textId="77777777" w:rsidTr="00022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40C785E9" w14:textId="77777777" w:rsidR="00A53432" w:rsidRPr="00667FF6" w:rsidRDefault="00667FF6" w:rsidP="00667FF6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 w:rsidRPr="00667FF6">
              <w:rPr>
                <w:b w:val="0"/>
              </w:rPr>
              <w:t>Helping</w:t>
            </w:r>
            <w:r w:rsidR="00A53432" w:rsidRPr="00667FF6">
              <w:rPr>
                <w:b w:val="0"/>
              </w:rPr>
              <w:t xml:space="preserve"> and caring for our neighbours and relations</w:t>
            </w:r>
            <w:r>
              <w:rPr>
                <w:b w:val="0"/>
              </w:rPr>
              <w:t>.</w:t>
            </w:r>
          </w:p>
          <w:p w14:paraId="41690719" w14:textId="77777777" w:rsidR="00A53432" w:rsidRPr="00667FF6" w:rsidRDefault="00667FF6" w:rsidP="00667FF6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 w:rsidRPr="00667FF6">
              <w:rPr>
                <w:b w:val="0"/>
              </w:rPr>
              <w:t>Working</w:t>
            </w:r>
            <w:r w:rsidR="00A53432" w:rsidRPr="00667FF6">
              <w:rPr>
                <w:b w:val="0"/>
              </w:rPr>
              <w:t xml:space="preserve"> together where there is a need to be met</w:t>
            </w:r>
            <w:r>
              <w:rPr>
                <w:b w:val="0"/>
              </w:rPr>
              <w:t>.</w:t>
            </w:r>
          </w:p>
          <w:p w14:paraId="7542208C" w14:textId="77777777" w:rsidR="00A53432" w:rsidRPr="00552514" w:rsidRDefault="00A53432" w:rsidP="00A53432">
            <w:pPr>
              <w:pStyle w:val="Bulle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14:paraId="04E78C3B" w14:textId="77777777" w:rsidR="00F13C85" w:rsidRPr="00552514" w:rsidRDefault="000B6C0B" w:rsidP="00F13C85">
            <w:pPr>
              <w:pStyle w:val="Das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Helping</w:t>
            </w:r>
            <w:r w:rsidR="00F13C85" w:rsidRPr="00552514">
              <w:rPr>
                <w:rFonts w:asciiTheme="minorHAnsi" w:hAnsiTheme="minorHAnsi" w:cstheme="minorHAnsi"/>
              </w:rPr>
              <w:t xml:space="preserve"> one another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1FB602A" w14:textId="77777777" w:rsidR="00F13C85" w:rsidRPr="00552514" w:rsidRDefault="000B6C0B" w:rsidP="00F13C85">
            <w:pPr>
              <w:pStyle w:val="Das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Agreeing</w:t>
            </w:r>
            <w:r w:rsidR="00F13C85" w:rsidRPr="00552514">
              <w:rPr>
                <w:rFonts w:asciiTheme="minorHAnsi" w:hAnsiTheme="minorHAnsi" w:cstheme="minorHAnsi"/>
              </w:rPr>
              <w:t xml:space="preserve"> to extra support for those who have extra responsibilities to care for others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A515F4" w14:textId="77777777" w:rsidR="00A53432" w:rsidRDefault="00A53432" w:rsidP="0028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932" w:type="dxa"/>
          </w:tcPr>
          <w:p w14:paraId="4F4824A8" w14:textId="77777777" w:rsidR="00F13C85" w:rsidRPr="00552514" w:rsidRDefault="000B6C0B" w:rsidP="00F13C85">
            <w:pPr>
              <w:pStyle w:val="Das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Being</w:t>
            </w:r>
            <w:r w:rsidR="00F13C85" w:rsidRPr="00552514">
              <w:rPr>
                <w:rFonts w:asciiTheme="minorHAnsi" w:hAnsiTheme="minorHAnsi" w:cstheme="minorHAnsi"/>
              </w:rPr>
              <w:t xml:space="preserve"> committed to seeing this through together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DB313E8" w14:textId="77777777" w:rsidR="00F13C85" w:rsidRPr="00552514" w:rsidRDefault="000B6C0B" w:rsidP="00F13C85">
            <w:pPr>
              <w:pStyle w:val="Das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Being</w:t>
            </w:r>
            <w:r w:rsidR="00F13C85" w:rsidRPr="00552514">
              <w:rPr>
                <w:rFonts w:asciiTheme="minorHAnsi" w:hAnsiTheme="minorHAnsi" w:cstheme="minorHAnsi"/>
              </w:rPr>
              <w:t xml:space="preserve"> committed to strengthening individuals and communities.</w:t>
            </w:r>
          </w:p>
          <w:p w14:paraId="7A0F5AB5" w14:textId="77777777" w:rsidR="00A53432" w:rsidRDefault="00A53432" w:rsidP="0028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14:paraId="3EBED719" w14:textId="77777777" w:rsidR="00D672C9" w:rsidRPr="009738D3" w:rsidRDefault="00D672C9" w:rsidP="000F59A8"/>
    <w:sectPr w:rsidR="00D672C9" w:rsidRPr="009738D3" w:rsidSect="000774ED">
      <w:pgSz w:w="11906" w:h="16838"/>
      <w:pgMar w:top="1276" w:right="567" w:bottom="709" w:left="170" w:header="284" w:footer="57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F7A4" w14:textId="77777777" w:rsidR="00B56AA6" w:rsidRDefault="00B56AA6" w:rsidP="00265078">
      <w:r>
        <w:separator/>
      </w:r>
    </w:p>
  </w:endnote>
  <w:endnote w:type="continuationSeparator" w:id="0">
    <w:p w14:paraId="391E3D3E" w14:textId="77777777" w:rsidR="00B56AA6" w:rsidRDefault="00B56AA6" w:rsidP="002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tonScrip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722"/>
      <w:gridCol w:w="1275"/>
      <w:gridCol w:w="1264"/>
      <w:gridCol w:w="862"/>
      <w:gridCol w:w="1118"/>
      <w:gridCol w:w="1559"/>
      <w:gridCol w:w="884"/>
    </w:tblGrid>
    <w:tr w:rsidR="009D73E3" w:rsidRPr="00022CBE" w14:paraId="7A0204D8" w14:textId="77777777" w:rsidTr="00D133C1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2822BC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C94A8F" w14:textId="77777777" w:rsidR="009D73E3" w:rsidRPr="00022CBE" w:rsidRDefault="009D73E3" w:rsidP="00827E25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V</w:t>
          </w:r>
          <w:r>
            <w:rPr>
              <w:rFonts w:asciiTheme="minorHAnsi" w:hAnsiTheme="minorHAnsi" w:cstheme="minorHAnsi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3E15A2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 xml:space="preserve">Issued 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D0BED8" w14:textId="77777777" w:rsidR="009D73E3" w:rsidRPr="00827E25" w:rsidRDefault="009D73E3" w:rsidP="00265078">
          <w:pPr>
            <w:pStyle w:val="Footer"/>
            <w:rPr>
              <w:rFonts w:asciiTheme="minorHAnsi" w:hAnsiTheme="minorHAnsi" w:cstheme="minorHAnsi"/>
            </w:rPr>
          </w:pPr>
          <w:r w:rsidRPr="00827E25">
            <w:rPr>
              <w:rFonts w:asciiTheme="minorHAnsi" w:hAnsiTheme="minorHAnsi" w:cstheme="minorHAnsi"/>
            </w:rPr>
            <w:t>September 2021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3639E3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579600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proofErr w:type="spellStart"/>
          <w:r w:rsidRPr="00022CBE">
            <w:rPr>
              <w:rFonts w:asciiTheme="minorHAnsi" w:hAnsiTheme="minorHAnsi" w:cstheme="minorHAnsi"/>
            </w:rPr>
            <w:t>GSHarnisch</w:t>
          </w:r>
          <w:proofErr w:type="spellEnd"/>
        </w:p>
      </w:tc>
      <w:tc>
        <w:tcPr>
          <w:tcW w:w="862" w:type="dxa"/>
        </w:tcPr>
        <w:p w14:paraId="1B22645B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 xml:space="preserve">Review </w:t>
          </w:r>
        </w:p>
      </w:tc>
      <w:tc>
        <w:tcPr>
          <w:tcW w:w="1118" w:type="dxa"/>
        </w:tcPr>
        <w:p w14:paraId="1170AF2F" w14:textId="77777777" w:rsidR="009D73E3" w:rsidRPr="00022CBE" w:rsidRDefault="009D73E3" w:rsidP="002C48E8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>Sept.</w:t>
          </w:r>
          <w:r w:rsidRPr="00022CBE">
            <w:rPr>
              <w:rFonts w:asciiTheme="minorHAnsi" w:hAnsiTheme="minorHAnsi" w:cstheme="minorHAnsi"/>
            </w:rPr>
            <w:t>202</w:t>
          </w:r>
          <w:r>
            <w:rPr>
              <w:rFonts w:asciiTheme="minorHAnsi" w:hAnsiTheme="minorHAnsi" w:cstheme="minorHAnsi"/>
            </w:rPr>
            <w:t>3</w:t>
          </w:r>
        </w:p>
      </w:tc>
      <w:tc>
        <w:tcPr>
          <w:tcW w:w="1559" w:type="dxa"/>
        </w:tcPr>
        <w:p w14:paraId="2AFD536D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884" w:type="dxa"/>
        </w:tcPr>
        <w:p w14:paraId="53763CA9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14:paraId="3A80D06D" w14:textId="77777777" w:rsidR="009D73E3" w:rsidRPr="00265078" w:rsidRDefault="009D73E3" w:rsidP="00265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03" w:type="dxa"/>
      <w:tblInd w:w="-1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299"/>
      <w:gridCol w:w="1418"/>
      <w:gridCol w:w="1275"/>
      <w:gridCol w:w="862"/>
      <w:gridCol w:w="1383"/>
      <w:gridCol w:w="1560"/>
      <w:gridCol w:w="1275"/>
    </w:tblGrid>
    <w:tr w:rsidR="009D73E3" w:rsidRPr="00022CBE" w14:paraId="5AC634BF" w14:textId="77777777" w:rsidTr="00D25672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369454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E52E4A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V</w:t>
          </w:r>
          <w:r>
            <w:rPr>
              <w:rFonts w:asciiTheme="minorHAnsi" w:hAnsiTheme="minorHAnsi" w:cstheme="minorHAnsi"/>
            </w:rPr>
            <w:t>1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2D8334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 xml:space="preserve">Issued 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0F562D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Sept 2021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69F8F3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80852D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proofErr w:type="spellStart"/>
          <w:r w:rsidRPr="00022CBE">
            <w:rPr>
              <w:rFonts w:asciiTheme="minorHAnsi" w:hAnsiTheme="minorHAnsi" w:cstheme="minorHAnsi"/>
            </w:rPr>
            <w:t>GSHarnisch</w:t>
          </w:r>
          <w:proofErr w:type="spellEnd"/>
        </w:p>
      </w:tc>
      <w:tc>
        <w:tcPr>
          <w:tcW w:w="862" w:type="dxa"/>
        </w:tcPr>
        <w:p w14:paraId="3481F5C7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 xml:space="preserve">Review </w:t>
          </w:r>
        </w:p>
      </w:tc>
      <w:tc>
        <w:tcPr>
          <w:tcW w:w="1383" w:type="dxa"/>
        </w:tcPr>
        <w:p w14:paraId="78BE9261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Sept 2024</w:t>
          </w:r>
        </w:p>
      </w:tc>
      <w:tc>
        <w:tcPr>
          <w:tcW w:w="1560" w:type="dxa"/>
        </w:tcPr>
        <w:p w14:paraId="42029131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1275" w:type="dxa"/>
        </w:tcPr>
        <w:p w14:paraId="7788EBAD" w14:textId="77777777" w:rsidR="009D73E3" w:rsidRPr="00022CBE" w:rsidRDefault="009D73E3" w:rsidP="00265078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14:paraId="00E2689E" w14:textId="77777777" w:rsidR="009D73E3" w:rsidRDefault="009D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ED16" w14:textId="77777777" w:rsidR="00B56AA6" w:rsidRDefault="00B56AA6" w:rsidP="00265078">
      <w:r>
        <w:separator/>
      </w:r>
    </w:p>
  </w:footnote>
  <w:footnote w:type="continuationSeparator" w:id="0">
    <w:p w14:paraId="7889843A" w14:textId="77777777" w:rsidR="00B56AA6" w:rsidRDefault="00B56AA6" w:rsidP="0026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75" w14:textId="77777777" w:rsidR="009D73E3" w:rsidRDefault="009D73E3" w:rsidP="00E234F6">
    <w:pPr>
      <w:pStyle w:val="Header"/>
      <w:tabs>
        <w:tab w:val="clear" w:pos="9026"/>
        <w:tab w:val="left" w:pos="7215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080E" wp14:editId="121DDD40">
              <wp:simplePos x="0" y="0"/>
              <wp:positionH relativeFrom="column">
                <wp:posOffset>-400050</wp:posOffset>
              </wp:positionH>
              <wp:positionV relativeFrom="paragraph">
                <wp:posOffset>181610</wp:posOffset>
              </wp:positionV>
              <wp:extent cx="962025" cy="304800"/>
              <wp:effectExtent l="0" t="0" r="9525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DA3C3" w14:textId="77777777" w:rsidR="009D73E3" w:rsidRPr="00BE2CF6" w:rsidRDefault="009D73E3" w:rsidP="00265078">
                          <w:pPr>
                            <w:rPr>
                              <w:rFonts w:cs="Calibri"/>
                            </w:rPr>
                          </w:pPr>
                          <w:r w:rsidRPr="00BE2CF6">
                            <w:rPr>
                              <w:rFonts w:cs="Calibr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C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14.3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" stroked="f">
              <v:textbox>
                <w:txbxContent>
                  <w:p w14:paraId="1EBDA3C3" w14:textId="77777777" w:rsidR="009D73E3" w:rsidRPr="00BE2CF6" w:rsidRDefault="009D73E3" w:rsidP="00265078">
                    <w:pPr>
                      <w:rPr>
                        <w:rFonts w:cs="Calibri"/>
                      </w:rPr>
                    </w:pPr>
                    <w:r w:rsidRPr="00BE2CF6">
                      <w:rPr>
                        <w:rFonts w:cs="Calibr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0DC909FC" w14:textId="77777777" w:rsidR="009D73E3" w:rsidRDefault="009D73E3" w:rsidP="00265078">
    <w:pPr>
      <w:pStyle w:val="Header"/>
      <w:tabs>
        <w:tab w:val="left" w:pos="8430"/>
        <w:tab w:val="right" w:pos="10204"/>
      </w:tabs>
      <w:jc w:val="right"/>
      <w:rPr>
        <w:rFonts w:cs="Calibri"/>
        <w:b/>
        <w:bCs/>
      </w:rPr>
    </w:pPr>
    <w:r>
      <w:tab/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cs="Calibri"/>
      </w:rPr>
      <w:t xml:space="preserve">Page </w:t>
    </w:r>
    <w:r w:rsidRPr="00CF655B">
      <w:rPr>
        <w:rFonts w:cs="Calibri"/>
        <w:b/>
        <w:bCs/>
      </w:rPr>
      <w:fldChar w:fldCharType="begin"/>
    </w:r>
    <w:r w:rsidRPr="00CF655B">
      <w:rPr>
        <w:rFonts w:cs="Calibri"/>
        <w:b/>
        <w:bCs/>
      </w:rPr>
      <w:instrText xml:space="preserve"> PAGE </w:instrText>
    </w:r>
    <w:r w:rsidRPr="00CF655B">
      <w:rPr>
        <w:rFonts w:cs="Calibri"/>
        <w:b/>
        <w:bCs/>
      </w:rPr>
      <w:fldChar w:fldCharType="separate"/>
    </w:r>
    <w:r w:rsidR="003620CD">
      <w:rPr>
        <w:rFonts w:cs="Calibri"/>
        <w:b/>
        <w:bCs/>
        <w:noProof/>
      </w:rPr>
      <w:t>8</w:t>
    </w:r>
    <w:r w:rsidRPr="00CF655B">
      <w:rPr>
        <w:rFonts w:cs="Calibri"/>
        <w:b/>
        <w:bCs/>
      </w:rPr>
      <w:fldChar w:fldCharType="end"/>
    </w:r>
    <w:r w:rsidRPr="00CF655B">
      <w:rPr>
        <w:rFonts w:cs="Calibri"/>
      </w:rPr>
      <w:t xml:space="preserve"> of </w:t>
    </w:r>
    <w:r w:rsidRPr="00CF655B">
      <w:rPr>
        <w:rFonts w:cs="Calibri"/>
        <w:b/>
        <w:bCs/>
      </w:rPr>
      <w:fldChar w:fldCharType="begin"/>
    </w:r>
    <w:r w:rsidRPr="00CF655B">
      <w:rPr>
        <w:rFonts w:cs="Calibri"/>
        <w:b/>
        <w:bCs/>
      </w:rPr>
      <w:instrText xml:space="preserve"> NUMPAGES  </w:instrText>
    </w:r>
    <w:r w:rsidRPr="00CF655B">
      <w:rPr>
        <w:rFonts w:cs="Calibri"/>
        <w:b/>
        <w:bCs/>
      </w:rPr>
      <w:fldChar w:fldCharType="separate"/>
    </w:r>
    <w:r w:rsidR="003620CD">
      <w:rPr>
        <w:rFonts w:cs="Calibri"/>
        <w:b/>
        <w:bCs/>
        <w:noProof/>
      </w:rPr>
      <w:t>24</w:t>
    </w:r>
    <w:r w:rsidRPr="00CF655B">
      <w:rPr>
        <w:rFonts w:cs="Calibri"/>
        <w:b/>
        <w:bCs/>
      </w:rPr>
      <w:fldChar w:fldCharType="end"/>
    </w:r>
  </w:p>
  <w:p w14:paraId="7490B739" w14:textId="77777777" w:rsidR="009D73E3" w:rsidRDefault="009D73E3" w:rsidP="00265078">
    <w:pPr>
      <w:pStyle w:val="Header"/>
      <w:tabs>
        <w:tab w:val="left" w:pos="8430"/>
        <w:tab w:val="right" w:pos="10204"/>
      </w:tabs>
      <w:jc w:val="center"/>
    </w:pPr>
    <w:r>
      <w:rPr>
        <w:rFonts w:cs="Calibri"/>
        <w:b/>
        <w:bCs/>
        <w:sz w:val="28"/>
        <w:szCs w:val="28"/>
      </w:rPr>
      <w:t>Pandemic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6911" w14:textId="77777777" w:rsidR="009D73E3" w:rsidRDefault="009D73E3" w:rsidP="006B6A4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5368" w14:textId="77777777" w:rsidR="00FE2DB7" w:rsidRDefault="00FE2DB7" w:rsidP="00E234F6">
    <w:pPr>
      <w:pStyle w:val="Header"/>
      <w:tabs>
        <w:tab w:val="clear" w:pos="9026"/>
        <w:tab w:val="left" w:pos="7215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12972" wp14:editId="112FC01A">
              <wp:simplePos x="0" y="0"/>
              <wp:positionH relativeFrom="column">
                <wp:posOffset>-400050</wp:posOffset>
              </wp:positionH>
              <wp:positionV relativeFrom="paragraph">
                <wp:posOffset>181610</wp:posOffset>
              </wp:positionV>
              <wp:extent cx="962025" cy="3048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1A1A2" w14:textId="77777777" w:rsidR="00FE2DB7" w:rsidRPr="00BE2CF6" w:rsidRDefault="00FE2DB7" w:rsidP="00265078">
                          <w:pPr>
                            <w:rPr>
                              <w:rFonts w:cs="Calibri"/>
                            </w:rPr>
                          </w:pPr>
                          <w:r w:rsidRPr="00BE2CF6">
                            <w:rPr>
                              <w:rFonts w:cs="Calibr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129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5pt;margin-top:14.3pt;width:7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" stroked="f">
              <v:textbox>
                <w:txbxContent>
                  <w:p w14:paraId="1E71A1A2" w14:textId="77777777" w:rsidR="00FE2DB7" w:rsidRPr="00BE2CF6" w:rsidRDefault="00FE2DB7" w:rsidP="00265078">
                    <w:pPr>
                      <w:rPr>
                        <w:rFonts w:cs="Calibri"/>
                      </w:rPr>
                    </w:pPr>
                    <w:r w:rsidRPr="00BE2CF6">
                      <w:rPr>
                        <w:rFonts w:cs="Calibr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79E7B87C" w14:textId="77777777" w:rsidR="00FE2DB7" w:rsidRDefault="00FE2DB7" w:rsidP="00265078">
    <w:pPr>
      <w:pStyle w:val="Header"/>
      <w:tabs>
        <w:tab w:val="left" w:pos="8430"/>
        <w:tab w:val="right" w:pos="10204"/>
      </w:tabs>
      <w:jc w:val="right"/>
      <w:rPr>
        <w:rFonts w:cs="Calibri"/>
        <w:b/>
        <w:bCs/>
      </w:rPr>
    </w:pPr>
    <w:r>
      <w:tab/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cs="Calibri"/>
      </w:rPr>
      <w:t xml:space="preserve">Page </w:t>
    </w:r>
    <w:r w:rsidRPr="00CF655B">
      <w:rPr>
        <w:rFonts w:cs="Calibri"/>
        <w:b/>
        <w:bCs/>
      </w:rPr>
      <w:fldChar w:fldCharType="begin"/>
    </w:r>
    <w:r w:rsidRPr="00CF655B">
      <w:rPr>
        <w:rFonts w:cs="Calibri"/>
        <w:b/>
        <w:bCs/>
      </w:rPr>
      <w:instrText xml:space="preserve"> PAGE </w:instrText>
    </w:r>
    <w:r w:rsidRPr="00CF655B">
      <w:rPr>
        <w:rFonts w:cs="Calibri"/>
        <w:b/>
        <w:bCs/>
      </w:rPr>
      <w:fldChar w:fldCharType="separate"/>
    </w:r>
    <w:r w:rsidR="003620CD">
      <w:rPr>
        <w:rFonts w:cs="Calibri"/>
        <w:b/>
        <w:bCs/>
        <w:noProof/>
      </w:rPr>
      <w:t>23</w:t>
    </w:r>
    <w:r w:rsidRPr="00CF655B">
      <w:rPr>
        <w:rFonts w:cs="Calibri"/>
        <w:b/>
        <w:bCs/>
      </w:rPr>
      <w:fldChar w:fldCharType="end"/>
    </w:r>
    <w:r w:rsidRPr="00CF655B">
      <w:rPr>
        <w:rFonts w:cs="Calibri"/>
      </w:rPr>
      <w:t xml:space="preserve"> of </w:t>
    </w:r>
    <w:r w:rsidRPr="00CF655B">
      <w:rPr>
        <w:rFonts w:cs="Calibri"/>
        <w:b/>
        <w:bCs/>
      </w:rPr>
      <w:fldChar w:fldCharType="begin"/>
    </w:r>
    <w:r w:rsidRPr="00CF655B">
      <w:rPr>
        <w:rFonts w:cs="Calibri"/>
        <w:b/>
        <w:bCs/>
      </w:rPr>
      <w:instrText xml:space="preserve"> NUMPAGES  </w:instrText>
    </w:r>
    <w:r w:rsidRPr="00CF655B">
      <w:rPr>
        <w:rFonts w:cs="Calibri"/>
        <w:b/>
        <w:bCs/>
      </w:rPr>
      <w:fldChar w:fldCharType="separate"/>
    </w:r>
    <w:r w:rsidR="003620CD">
      <w:rPr>
        <w:rFonts w:cs="Calibri"/>
        <w:b/>
        <w:bCs/>
        <w:noProof/>
      </w:rPr>
      <w:t>24</w:t>
    </w:r>
    <w:r w:rsidRPr="00CF655B">
      <w:rPr>
        <w:rFonts w:cs="Calibri"/>
        <w:b/>
        <w:bCs/>
      </w:rPr>
      <w:fldChar w:fldCharType="end"/>
    </w:r>
  </w:p>
  <w:p w14:paraId="499D68FA" w14:textId="77777777" w:rsidR="00FE2DB7" w:rsidRDefault="00FE2DB7" w:rsidP="00265078">
    <w:pPr>
      <w:pStyle w:val="Header"/>
      <w:tabs>
        <w:tab w:val="left" w:pos="8430"/>
        <w:tab w:val="right" w:pos="10204"/>
      </w:tabs>
      <w:jc w:val="center"/>
    </w:pPr>
    <w:r>
      <w:rPr>
        <w:rFonts w:cs="Calibri"/>
        <w:b/>
        <w:bCs/>
        <w:sz w:val="28"/>
        <w:szCs w:val="28"/>
      </w:rPr>
      <w:t>Pandemic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74F2281"/>
    <w:multiLevelType w:val="hybridMultilevel"/>
    <w:tmpl w:val="A40CD8A4"/>
    <w:lvl w:ilvl="0" w:tplc="CB34021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0A4"/>
    <w:multiLevelType w:val="hybridMultilevel"/>
    <w:tmpl w:val="B6707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00F9"/>
    <w:multiLevelType w:val="hybridMultilevel"/>
    <w:tmpl w:val="E0C8E50A"/>
    <w:lvl w:ilvl="0" w:tplc="1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A24A1"/>
    <w:multiLevelType w:val="hybridMultilevel"/>
    <w:tmpl w:val="D6946990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1A37DA"/>
    <w:multiLevelType w:val="hybridMultilevel"/>
    <w:tmpl w:val="B5B691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C59"/>
    <w:multiLevelType w:val="hybridMultilevel"/>
    <w:tmpl w:val="0EBE06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D360A"/>
    <w:multiLevelType w:val="hybridMultilevel"/>
    <w:tmpl w:val="9E04AA68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27C45EC"/>
    <w:multiLevelType w:val="hybridMultilevel"/>
    <w:tmpl w:val="B1407BFA"/>
    <w:lvl w:ilvl="0" w:tplc="3D5EBA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726C"/>
    <w:multiLevelType w:val="hybridMultilevel"/>
    <w:tmpl w:val="792C2670"/>
    <w:lvl w:ilvl="0" w:tplc="1EAABF2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01CD9"/>
    <w:multiLevelType w:val="hybridMultilevel"/>
    <w:tmpl w:val="D1A428F6"/>
    <w:lvl w:ilvl="0" w:tplc="CB34021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A1D"/>
    <w:multiLevelType w:val="hybridMultilevel"/>
    <w:tmpl w:val="0748C2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C101B"/>
    <w:multiLevelType w:val="hybridMultilevel"/>
    <w:tmpl w:val="30DCAE64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27765FF"/>
    <w:multiLevelType w:val="hybridMultilevel"/>
    <w:tmpl w:val="61A0B8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17F48"/>
    <w:multiLevelType w:val="hybridMultilevel"/>
    <w:tmpl w:val="A0FC8480"/>
    <w:lvl w:ilvl="0" w:tplc="1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29026EC3"/>
    <w:multiLevelType w:val="hybridMultilevel"/>
    <w:tmpl w:val="EBCC71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44D28"/>
    <w:multiLevelType w:val="hybridMultilevel"/>
    <w:tmpl w:val="7D7A4140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2A75F7A"/>
    <w:multiLevelType w:val="hybridMultilevel"/>
    <w:tmpl w:val="4E7EC3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C7227"/>
    <w:multiLevelType w:val="hybridMultilevel"/>
    <w:tmpl w:val="5BE000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317FD4"/>
    <w:multiLevelType w:val="hybridMultilevel"/>
    <w:tmpl w:val="D5CCB130"/>
    <w:lvl w:ilvl="0" w:tplc="27D205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407F0"/>
    <w:multiLevelType w:val="hybridMultilevel"/>
    <w:tmpl w:val="4C1670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C2D72"/>
    <w:multiLevelType w:val="hybridMultilevel"/>
    <w:tmpl w:val="4BB615E8"/>
    <w:lvl w:ilvl="0" w:tplc="3D5EBA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D774EC3"/>
    <w:multiLevelType w:val="hybridMultilevel"/>
    <w:tmpl w:val="9CCA6A1E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17323C9"/>
    <w:multiLevelType w:val="hybridMultilevel"/>
    <w:tmpl w:val="F9DE823C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D3433"/>
    <w:multiLevelType w:val="hybridMultilevel"/>
    <w:tmpl w:val="567889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E2362B"/>
    <w:multiLevelType w:val="hybridMultilevel"/>
    <w:tmpl w:val="B02650CE"/>
    <w:lvl w:ilvl="0" w:tplc="1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498A787A"/>
    <w:multiLevelType w:val="hybridMultilevel"/>
    <w:tmpl w:val="6A4078A2"/>
    <w:lvl w:ilvl="0" w:tplc="9A9E3D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7240E"/>
    <w:multiLevelType w:val="hybridMultilevel"/>
    <w:tmpl w:val="ADFC3954"/>
    <w:lvl w:ilvl="0" w:tplc="1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9" w15:restartNumberingAfterBreak="0">
    <w:nsid w:val="4FF52B7B"/>
    <w:multiLevelType w:val="hybridMultilevel"/>
    <w:tmpl w:val="9EF0E9E8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2A25D25"/>
    <w:multiLevelType w:val="hybridMultilevel"/>
    <w:tmpl w:val="4D146714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2B543C4"/>
    <w:multiLevelType w:val="hybridMultilevel"/>
    <w:tmpl w:val="DEF6FF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B31161"/>
    <w:multiLevelType w:val="hybridMultilevel"/>
    <w:tmpl w:val="DFEAC2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43F3C"/>
    <w:multiLevelType w:val="hybridMultilevel"/>
    <w:tmpl w:val="32625E8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32B65"/>
    <w:multiLevelType w:val="hybridMultilevel"/>
    <w:tmpl w:val="F914F5F6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5A8C7DF1"/>
    <w:multiLevelType w:val="hybridMultilevel"/>
    <w:tmpl w:val="758E25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F0E44"/>
    <w:multiLevelType w:val="hybridMultilevel"/>
    <w:tmpl w:val="E3BC1DD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140EB"/>
    <w:multiLevelType w:val="hybridMultilevel"/>
    <w:tmpl w:val="143EE08A"/>
    <w:lvl w:ilvl="0" w:tplc="C17A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4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AB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67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A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2F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AD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A9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0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424001D"/>
    <w:multiLevelType w:val="hybridMultilevel"/>
    <w:tmpl w:val="0D189F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B676E6"/>
    <w:multiLevelType w:val="hybridMultilevel"/>
    <w:tmpl w:val="330EF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1A698F"/>
    <w:multiLevelType w:val="hybridMultilevel"/>
    <w:tmpl w:val="C6229B9E"/>
    <w:lvl w:ilvl="0" w:tplc="7B6EA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C3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6B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C3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62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2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4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E8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81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71A2E2F"/>
    <w:multiLevelType w:val="hybridMultilevel"/>
    <w:tmpl w:val="3080265E"/>
    <w:lvl w:ilvl="0" w:tplc="3D5EBA3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6BB12DC0"/>
    <w:multiLevelType w:val="hybridMultilevel"/>
    <w:tmpl w:val="C472E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77598"/>
    <w:multiLevelType w:val="hybridMultilevel"/>
    <w:tmpl w:val="D59C5C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966EB"/>
    <w:multiLevelType w:val="hybridMultilevel"/>
    <w:tmpl w:val="114CF720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6F274E"/>
    <w:multiLevelType w:val="hybridMultilevel"/>
    <w:tmpl w:val="354E6A7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C52BD"/>
    <w:multiLevelType w:val="hybridMultilevel"/>
    <w:tmpl w:val="80E8A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5"/>
  </w:num>
  <w:num w:numId="2">
    <w:abstractNumId w:val="47"/>
  </w:num>
  <w:num w:numId="3">
    <w:abstractNumId w:val="25"/>
  </w:num>
  <w:num w:numId="4">
    <w:abstractNumId w:val="35"/>
  </w:num>
  <w:num w:numId="5">
    <w:abstractNumId w:val="38"/>
  </w:num>
  <w:num w:numId="6">
    <w:abstractNumId w:val="0"/>
  </w:num>
  <w:num w:numId="7">
    <w:abstractNumId w:val="13"/>
  </w:num>
  <w:num w:numId="8">
    <w:abstractNumId w:val="42"/>
  </w:num>
  <w:num w:numId="9">
    <w:abstractNumId w:val="1"/>
  </w:num>
  <w:num w:numId="10">
    <w:abstractNumId w:val="10"/>
  </w:num>
  <w:num w:numId="11">
    <w:abstractNumId w:val="22"/>
  </w:num>
  <w:num w:numId="12">
    <w:abstractNumId w:val="20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41"/>
  </w:num>
  <w:num w:numId="16">
    <w:abstractNumId w:val="6"/>
  </w:num>
  <w:num w:numId="17">
    <w:abstractNumId w:val="21"/>
  </w:num>
  <w:num w:numId="18">
    <w:abstractNumId w:val="9"/>
  </w:num>
  <w:num w:numId="19">
    <w:abstractNumId w:val="40"/>
  </w:num>
  <w:num w:numId="20">
    <w:abstractNumId w:val="37"/>
  </w:num>
  <w:num w:numId="21">
    <w:abstractNumId w:val="3"/>
  </w:num>
  <w:num w:numId="22">
    <w:abstractNumId w:val="17"/>
  </w:num>
  <w:num w:numId="23">
    <w:abstractNumId w:val="33"/>
  </w:num>
  <w:num w:numId="24">
    <w:abstractNumId w:val="36"/>
  </w:num>
  <w:num w:numId="25">
    <w:abstractNumId w:val="45"/>
  </w:num>
  <w:num w:numId="26">
    <w:abstractNumId w:val="8"/>
  </w:num>
  <w:num w:numId="27">
    <w:abstractNumId w:val="28"/>
  </w:num>
  <w:num w:numId="28">
    <w:abstractNumId w:val="2"/>
  </w:num>
  <w:num w:numId="29">
    <w:abstractNumId w:val="19"/>
  </w:num>
  <w:num w:numId="30">
    <w:abstractNumId w:val="18"/>
  </w:num>
  <w:num w:numId="31">
    <w:abstractNumId w:val="27"/>
  </w:num>
  <w:num w:numId="32">
    <w:abstractNumId w:val="34"/>
  </w:num>
  <w:num w:numId="33">
    <w:abstractNumId w:val="7"/>
  </w:num>
  <w:num w:numId="34">
    <w:abstractNumId w:val="23"/>
  </w:num>
  <w:num w:numId="35">
    <w:abstractNumId w:val="24"/>
  </w:num>
  <w:num w:numId="36">
    <w:abstractNumId w:val="29"/>
  </w:num>
  <w:num w:numId="37">
    <w:abstractNumId w:val="4"/>
  </w:num>
  <w:num w:numId="38">
    <w:abstractNumId w:val="44"/>
  </w:num>
  <w:num w:numId="39">
    <w:abstractNumId w:val="12"/>
  </w:num>
  <w:num w:numId="40">
    <w:abstractNumId w:val="16"/>
  </w:num>
  <w:num w:numId="41">
    <w:abstractNumId w:val="43"/>
  </w:num>
  <w:num w:numId="42">
    <w:abstractNumId w:val="26"/>
  </w:num>
  <w:num w:numId="43">
    <w:abstractNumId w:val="31"/>
  </w:num>
  <w:num w:numId="44">
    <w:abstractNumId w:val="5"/>
  </w:num>
  <w:num w:numId="45">
    <w:abstractNumId w:val="30"/>
  </w:num>
  <w:num w:numId="46">
    <w:abstractNumId w:val="14"/>
  </w:num>
  <w:num w:numId="47">
    <w:abstractNumId w:val="1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78"/>
    <w:rsid w:val="00001B59"/>
    <w:rsid w:val="000038A4"/>
    <w:rsid w:val="00005E21"/>
    <w:rsid w:val="00011614"/>
    <w:rsid w:val="00014269"/>
    <w:rsid w:val="00014523"/>
    <w:rsid w:val="000148CE"/>
    <w:rsid w:val="0002147B"/>
    <w:rsid w:val="00021E6F"/>
    <w:rsid w:val="000221F2"/>
    <w:rsid w:val="00024713"/>
    <w:rsid w:val="00024BF4"/>
    <w:rsid w:val="00024EA1"/>
    <w:rsid w:val="00053233"/>
    <w:rsid w:val="00055051"/>
    <w:rsid w:val="0005691E"/>
    <w:rsid w:val="00071F2E"/>
    <w:rsid w:val="000751E9"/>
    <w:rsid w:val="000768D4"/>
    <w:rsid w:val="0007710B"/>
    <w:rsid w:val="000774ED"/>
    <w:rsid w:val="0008141B"/>
    <w:rsid w:val="00083A0E"/>
    <w:rsid w:val="00092B71"/>
    <w:rsid w:val="00092FFA"/>
    <w:rsid w:val="0009642C"/>
    <w:rsid w:val="000B27A3"/>
    <w:rsid w:val="000B6C0B"/>
    <w:rsid w:val="000B7709"/>
    <w:rsid w:val="000C01C9"/>
    <w:rsid w:val="000C3A8C"/>
    <w:rsid w:val="000C4941"/>
    <w:rsid w:val="000D3555"/>
    <w:rsid w:val="000D4E5C"/>
    <w:rsid w:val="000D7DF5"/>
    <w:rsid w:val="000F2BC3"/>
    <w:rsid w:val="000F5051"/>
    <w:rsid w:val="000F59A8"/>
    <w:rsid w:val="00101B19"/>
    <w:rsid w:val="001028A1"/>
    <w:rsid w:val="001057F9"/>
    <w:rsid w:val="00114AC7"/>
    <w:rsid w:val="00115CD5"/>
    <w:rsid w:val="00116776"/>
    <w:rsid w:val="00121076"/>
    <w:rsid w:val="00124E45"/>
    <w:rsid w:val="00126411"/>
    <w:rsid w:val="001370FA"/>
    <w:rsid w:val="0014364B"/>
    <w:rsid w:val="001456CA"/>
    <w:rsid w:val="00152E41"/>
    <w:rsid w:val="00154464"/>
    <w:rsid w:val="001553C9"/>
    <w:rsid w:val="001604E2"/>
    <w:rsid w:val="00162796"/>
    <w:rsid w:val="00165A35"/>
    <w:rsid w:val="00170C72"/>
    <w:rsid w:val="001759BF"/>
    <w:rsid w:val="00177D49"/>
    <w:rsid w:val="0018008A"/>
    <w:rsid w:val="00182A5B"/>
    <w:rsid w:val="00190F0A"/>
    <w:rsid w:val="001910F3"/>
    <w:rsid w:val="00192720"/>
    <w:rsid w:val="00193577"/>
    <w:rsid w:val="00194057"/>
    <w:rsid w:val="00194E87"/>
    <w:rsid w:val="001A5E6C"/>
    <w:rsid w:val="001A7096"/>
    <w:rsid w:val="001A7F8B"/>
    <w:rsid w:val="001B1F58"/>
    <w:rsid w:val="001B4150"/>
    <w:rsid w:val="001C24BD"/>
    <w:rsid w:val="001C3B92"/>
    <w:rsid w:val="001C3F7A"/>
    <w:rsid w:val="001C5C20"/>
    <w:rsid w:val="001D734D"/>
    <w:rsid w:val="001D753F"/>
    <w:rsid w:val="001E331D"/>
    <w:rsid w:val="001F1FC1"/>
    <w:rsid w:val="001F66D9"/>
    <w:rsid w:val="00204C06"/>
    <w:rsid w:val="002123BD"/>
    <w:rsid w:val="002246AE"/>
    <w:rsid w:val="00224E5E"/>
    <w:rsid w:val="00225063"/>
    <w:rsid w:val="002303E6"/>
    <w:rsid w:val="00232613"/>
    <w:rsid w:val="00236591"/>
    <w:rsid w:val="00244161"/>
    <w:rsid w:val="002503D8"/>
    <w:rsid w:val="002522DA"/>
    <w:rsid w:val="0026436A"/>
    <w:rsid w:val="00265078"/>
    <w:rsid w:val="002746A0"/>
    <w:rsid w:val="0028125B"/>
    <w:rsid w:val="00281F04"/>
    <w:rsid w:val="00286946"/>
    <w:rsid w:val="00291C08"/>
    <w:rsid w:val="002949F8"/>
    <w:rsid w:val="002954B0"/>
    <w:rsid w:val="002A54CD"/>
    <w:rsid w:val="002A5589"/>
    <w:rsid w:val="002B0B0C"/>
    <w:rsid w:val="002B4AFB"/>
    <w:rsid w:val="002B6704"/>
    <w:rsid w:val="002C16CF"/>
    <w:rsid w:val="002C3164"/>
    <w:rsid w:val="002C48E8"/>
    <w:rsid w:val="002C5025"/>
    <w:rsid w:val="002C59BC"/>
    <w:rsid w:val="002D0535"/>
    <w:rsid w:val="002D068B"/>
    <w:rsid w:val="002D1F57"/>
    <w:rsid w:val="002E021D"/>
    <w:rsid w:val="002E0465"/>
    <w:rsid w:val="002E4FA0"/>
    <w:rsid w:val="002E4FDD"/>
    <w:rsid w:val="002F06DF"/>
    <w:rsid w:val="00301651"/>
    <w:rsid w:val="00302291"/>
    <w:rsid w:val="003053BC"/>
    <w:rsid w:val="00306439"/>
    <w:rsid w:val="003108B9"/>
    <w:rsid w:val="003278FD"/>
    <w:rsid w:val="00330FA5"/>
    <w:rsid w:val="00332961"/>
    <w:rsid w:val="00333244"/>
    <w:rsid w:val="003460C1"/>
    <w:rsid w:val="00350CF4"/>
    <w:rsid w:val="0035251C"/>
    <w:rsid w:val="003554E1"/>
    <w:rsid w:val="003620CD"/>
    <w:rsid w:val="00365C0B"/>
    <w:rsid w:val="003712AF"/>
    <w:rsid w:val="0037573C"/>
    <w:rsid w:val="00376D0F"/>
    <w:rsid w:val="00383CAF"/>
    <w:rsid w:val="003B60B6"/>
    <w:rsid w:val="003B73D0"/>
    <w:rsid w:val="003C2651"/>
    <w:rsid w:val="003C6D6F"/>
    <w:rsid w:val="003D5AF5"/>
    <w:rsid w:val="003D6D4D"/>
    <w:rsid w:val="003E1393"/>
    <w:rsid w:val="003E15CC"/>
    <w:rsid w:val="003E23D3"/>
    <w:rsid w:val="003E5B1A"/>
    <w:rsid w:val="003F1FFC"/>
    <w:rsid w:val="003F672B"/>
    <w:rsid w:val="004140BE"/>
    <w:rsid w:val="00414690"/>
    <w:rsid w:val="00414748"/>
    <w:rsid w:val="004161E4"/>
    <w:rsid w:val="00424D94"/>
    <w:rsid w:val="00427711"/>
    <w:rsid w:val="00431821"/>
    <w:rsid w:val="004319C1"/>
    <w:rsid w:val="00450B74"/>
    <w:rsid w:val="00450F3E"/>
    <w:rsid w:val="004610CF"/>
    <w:rsid w:val="00462147"/>
    <w:rsid w:val="00470F54"/>
    <w:rsid w:val="00472FDA"/>
    <w:rsid w:val="00477B49"/>
    <w:rsid w:val="00477DD8"/>
    <w:rsid w:val="00480BB9"/>
    <w:rsid w:val="004818D3"/>
    <w:rsid w:val="00483D48"/>
    <w:rsid w:val="004870E3"/>
    <w:rsid w:val="00494380"/>
    <w:rsid w:val="00497280"/>
    <w:rsid w:val="00497E40"/>
    <w:rsid w:val="004A45D7"/>
    <w:rsid w:val="004A51C6"/>
    <w:rsid w:val="004A6A3A"/>
    <w:rsid w:val="004B430A"/>
    <w:rsid w:val="004C1D06"/>
    <w:rsid w:val="004C274A"/>
    <w:rsid w:val="004D1FA6"/>
    <w:rsid w:val="004D46AF"/>
    <w:rsid w:val="004E08AD"/>
    <w:rsid w:val="004E4805"/>
    <w:rsid w:val="004F0B3F"/>
    <w:rsid w:val="004F0BD8"/>
    <w:rsid w:val="004F3420"/>
    <w:rsid w:val="005016EF"/>
    <w:rsid w:val="00503A8F"/>
    <w:rsid w:val="0050695D"/>
    <w:rsid w:val="00507C6D"/>
    <w:rsid w:val="00511B8D"/>
    <w:rsid w:val="00512EE7"/>
    <w:rsid w:val="00514E9B"/>
    <w:rsid w:val="00515495"/>
    <w:rsid w:val="00515608"/>
    <w:rsid w:val="00517B6B"/>
    <w:rsid w:val="0052592A"/>
    <w:rsid w:val="005346BB"/>
    <w:rsid w:val="005351B9"/>
    <w:rsid w:val="00535674"/>
    <w:rsid w:val="00541CA6"/>
    <w:rsid w:val="00543C66"/>
    <w:rsid w:val="005440FA"/>
    <w:rsid w:val="00546B97"/>
    <w:rsid w:val="00552514"/>
    <w:rsid w:val="005608AF"/>
    <w:rsid w:val="00571B9E"/>
    <w:rsid w:val="00573568"/>
    <w:rsid w:val="00576020"/>
    <w:rsid w:val="00583731"/>
    <w:rsid w:val="005846E7"/>
    <w:rsid w:val="00591E0E"/>
    <w:rsid w:val="00594283"/>
    <w:rsid w:val="00595393"/>
    <w:rsid w:val="005A136D"/>
    <w:rsid w:val="005A7D38"/>
    <w:rsid w:val="005B43DA"/>
    <w:rsid w:val="005B5155"/>
    <w:rsid w:val="005B7271"/>
    <w:rsid w:val="005C0EB4"/>
    <w:rsid w:val="005C41DD"/>
    <w:rsid w:val="005C4BCB"/>
    <w:rsid w:val="005D46AA"/>
    <w:rsid w:val="005D71BF"/>
    <w:rsid w:val="005E1C92"/>
    <w:rsid w:val="005E7376"/>
    <w:rsid w:val="005F07CD"/>
    <w:rsid w:val="005F083F"/>
    <w:rsid w:val="005F415E"/>
    <w:rsid w:val="005F5508"/>
    <w:rsid w:val="005F5EDC"/>
    <w:rsid w:val="005F629D"/>
    <w:rsid w:val="00601A9F"/>
    <w:rsid w:val="00623BF9"/>
    <w:rsid w:val="006264C8"/>
    <w:rsid w:val="0063072E"/>
    <w:rsid w:val="006345C6"/>
    <w:rsid w:val="00634BCE"/>
    <w:rsid w:val="0064102C"/>
    <w:rsid w:val="0064178D"/>
    <w:rsid w:val="006434A5"/>
    <w:rsid w:val="0064392B"/>
    <w:rsid w:val="0065016E"/>
    <w:rsid w:val="006543A1"/>
    <w:rsid w:val="006615AB"/>
    <w:rsid w:val="00664651"/>
    <w:rsid w:val="006648D7"/>
    <w:rsid w:val="00664CEC"/>
    <w:rsid w:val="00667FF6"/>
    <w:rsid w:val="00677316"/>
    <w:rsid w:val="00685BFB"/>
    <w:rsid w:val="006866C5"/>
    <w:rsid w:val="00687FD8"/>
    <w:rsid w:val="00690016"/>
    <w:rsid w:val="00691943"/>
    <w:rsid w:val="006920F2"/>
    <w:rsid w:val="00692593"/>
    <w:rsid w:val="0069304B"/>
    <w:rsid w:val="00693CD8"/>
    <w:rsid w:val="006941C9"/>
    <w:rsid w:val="006A2A64"/>
    <w:rsid w:val="006A38D5"/>
    <w:rsid w:val="006A78DA"/>
    <w:rsid w:val="006B1607"/>
    <w:rsid w:val="006B17C8"/>
    <w:rsid w:val="006B3778"/>
    <w:rsid w:val="006B4BF4"/>
    <w:rsid w:val="006B6A42"/>
    <w:rsid w:val="006D0EFB"/>
    <w:rsid w:val="006E2BC6"/>
    <w:rsid w:val="006E586F"/>
    <w:rsid w:val="006F16A3"/>
    <w:rsid w:val="006F4CBD"/>
    <w:rsid w:val="0070260D"/>
    <w:rsid w:val="00706B83"/>
    <w:rsid w:val="00711A16"/>
    <w:rsid w:val="0071233E"/>
    <w:rsid w:val="00716A66"/>
    <w:rsid w:val="00716DCF"/>
    <w:rsid w:val="00721FA5"/>
    <w:rsid w:val="00730457"/>
    <w:rsid w:val="00730B2B"/>
    <w:rsid w:val="00731D23"/>
    <w:rsid w:val="00732067"/>
    <w:rsid w:val="00732EEE"/>
    <w:rsid w:val="00734134"/>
    <w:rsid w:val="007405A2"/>
    <w:rsid w:val="00740AF2"/>
    <w:rsid w:val="007426DB"/>
    <w:rsid w:val="0074544B"/>
    <w:rsid w:val="00745538"/>
    <w:rsid w:val="007470EA"/>
    <w:rsid w:val="00752CBB"/>
    <w:rsid w:val="0075510A"/>
    <w:rsid w:val="007557E7"/>
    <w:rsid w:val="0075694F"/>
    <w:rsid w:val="007618EB"/>
    <w:rsid w:val="0076380E"/>
    <w:rsid w:val="00765CA3"/>
    <w:rsid w:val="0077008C"/>
    <w:rsid w:val="00770D05"/>
    <w:rsid w:val="00780700"/>
    <w:rsid w:val="007826EE"/>
    <w:rsid w:val="00782F0C"/>
    <w:rsid w:val="00792652"/>
    <w:rsid w:val="00795582"/>
    <w:rsid w:val="00796A2B"/>
    <w:rsid w:val="007A60DF"/>
    <w:rsid w:val="007A623C"/>
    <w:rsid w:val="007A67AB"/>
    <w:rsid w:val="007A73DB"/>
    <w:rsid w:val="007A73FC"/>
    <w:rsid w:val="007B04DD"/>
    <w:rsid w:val="007B3A7E"/>
    <w:rsid w:val="007C264D"/>
    <w:rsid w:val="007C2ECE"/>
    <w:rsid w:val="007C3CDF"/>
    <w:rsid w:val="007D1F01"/>
    <w:rsid w:val="007E3862"/>
    <w:rsid w:val="007E46FB"/>
    <w:rsid w:val="007F1D15"/>
    <w:rsid w:val="007F2AE8"/>
    <w:rsid w:val="007F610D"/>
    <w:rsid w:val="007F6D66"/>
    <w:rsid w:val="00801064"/>
    <w:rsid w:val="00803206"/>
    <w:rsid w:val="00803FA9"/>
    <w:rsid w:val="00805100"/>
    <w:rsid w:val="0080520F"/>
    <w:rsid w:val="008163D2"/>
    <w:rsid w:val="008200D0"/>
    <w:rsid w:val="00827E25"/>
    <w:rsid w:val="00830A18"/>
    <w:rsid w:val="00833831"/>
    <w:rsid w:val="008347BE"/>
    <w:rsid w:val="008366A0"/>
    <w:rsid w:val="00836D38"/>
    <w:rsid w:val="00840192"/>
    <w:rsid w:val="00841C02"/>
    <w:rsid w:val="00844881"/>
    <w:rsid w:val="00844C9D"/>
    <w:rsid w:val="00862935"/>
    <w:rsid w:val="00866674"/>
    <w:rsid w:val="008676DB"/>
    <w:rsid w:val="0087365D"/>
    <w:rsid w:val="0087459E"/>
    <w:rsid w:val="00880531"/>
    <w:rsid w:val="00885641"/>
    <w:rsid w:val="008B44E9"/>
    <w:rsid w:val="008B5AC6"/>
    <w:rsid w:val="008B718D"/>
    <w:rsid w:val="008B72B8"/>
    <w:rsid w:val="008B76CF"/>
    <w:rsid w:val="008C01E5"/>
    <w:rsid w:val="008C0C5B"/>
    <w:rsid w:val="008C16E7"/>
    <w:rsid w:val="008D03D9"/>
    <w:rsid w:val="008D52E4"/>
    <w:rsid w:val="008E1C9D"/>
    <w:rsid w:val="008E22C7"/>
    <w:rsid w:val="008E2CA7"/>
    <w:rsid w:val="008E5FD6"/>
    <w:rsid w:val="008E6273"/>
    <w:rsid w:val="008F0042"/>
    <w:rsid w:val="008F355D"/>
    <w:rsid w:val="009016CD"/>
    <w:rsid w:val="00902463"/>
    <w:rsid w:val="00902745"/>
    <w:rsid w:val="009037B1"/>
    <w:rsid w:val="00903BFD"/>
    <w:rsid w:val="009041E9"/>
    <w:rsid w:val="0090779B"/>
    <w:rsid w:val="0091595F"/>
    <w:rsid w:val="00916D3B"/>
    <w:rsid w:val="00923C17"/>
    <w:rsid w:val="00927712"/>
    <w:rsid w:val="00941AB7"/>
    <w:rsid w:val="009424EF"/>
    <w:rsid w:val="00945C28"/>
    <w:rsid w:val="00951B1F"/>
    <w:rsid w:val="00953604"/>
    <w:rsid w:val="009539D6"/>
    <w:rsid w:val="0095498A"/>
    <w:rsid w:val="009710F8"/>
    <w:rsid w:val="009738D3"/>
    <w:rsid w:val="009817C6"/>
    <w:rsid w:val="00981845"/>
    <w:rsid w:val="00985F0C"/>
    <w:rsid w:val="00986000"/>
    <w:rsid w:val="00992FC9"/>
    <w:rsid w:val="00996955"/>
    <w:rsid w:val="009B33DD"/>
    <w:rsid w:val="009B4F72"/>
    <w:rsid w:val="009B68A1"/>
    <w:rsid w:val="009B6C78"/>
    <w:rsid w:val="009B7CEB"/>
    <w:rsid w:val="009C4F9E"/>
    <w:rsid w:val="009C7E0D"/>
    <w:rsid w:val="009D15CB"/>
    <w:rsid w:val="009D412C"/>
    <w:rsid w:val="009D4426"/>
    <w:rsid w:val="009D4C93"/>
    <w:rsid w:val="009D73E3"/>
    <w:rsid w:val="009E339F"/>
    <w:rsid w:val="009F1ADB"/>
    <w:rsid w:val="009F2A1D"/>
    <w:rsid w:val="00A1453E"/>
    <w:rsid w:val="00A16B3A"/>
    <w:rsid w:val="00A21010"/>
    <w:rsid w:val="00A32F60"/>
    <w:rsid w:val="00A356A3"/>
    <w:rsid w:val="00A4224D"/>
    <w:rsid w:val="00A4289D"/>
    <w:rsid w:val="00A42A01"/>
    <w:rsid w:val="00A42AA0"/>
    <w:rsid w:val="00A50437"/>
    <w:rsid w:val="00A50B48"/>
    <w:rsid w:val="00A53432"/>
    <w:rsid w:val="00A61628"/>
    <w:rsid w:val="00A64954"/>
    <w:rsid w:val="00A66C65"/>
    <w:rsid w:val="00A72797"/>
    <w:rsid w:val="00A769C9"/>
    <w:rsid w:val="00A84E4B"/>
    <w:rsid w:val="00A85B38"/>
    <w:rsid w:val="00A90120"/>
    <w:rsid w:val="00A90AD0"/>
    <w:rsid w:val="00A97D14"/>
    <w:rsid w:val="00AA102F"/>
    <w:rsid w:val="00AA1770"/>
    <w:rsid w:val="00AA1A79"/>
    <w:rsid w:val="00AB63B5"/>
    <w:rsid w:val="00AB7C70"/>
    <w:rsid w:val="00AC4004"/>
    <w:rsid w:val="00AD02BF"/>
    <w:rsid w:val="00AD1BB2"/>
    <w:rsid w:val="00AD4E51"/>
    <w:rsid w:val="00AD4F9F"/>
    <w:rsid w:val="00AE4264"/>
    <w:rsid w:val="00AF79C7"/>
    <w:rsid w:val="00B05476"/>
    <w:rsid w:val="00B12918"/>
    <w:rsid w:val="00B2279E"/>
    <w:rsid w:val="00B34F33"/>
    <w:rsid w:val="00B36D06"/>
    <w:rsid w:val="00B40E0B"/>
    <w:rsid w:val="00B4224D"/>
    <w:rsid w:val="00B46B0B"/>
    <w:rsid w:val="00B46E74"/>
    <w:rsid w:val="00B5056A"/>
    <w:rsid w:val="00B52FB4"/>
    <w:rsid w:val="00B56AA6"/>
    <w:rsid w:val="00B6237D"/>
    <w:rsid w:val="00B63860"/>
    <w:rsid w:val="00B71B5E"/>
    <w:rsid w:val="00B77332"/>
    <w:rsid w:val="00B849A2"/>
    <w:rsid w:val="00B84EB5"/>
    <w:rsid w:val="00B928D0"/>
    <w:rsid w:val="00B9645F"/>
    <w:rsid w:val="00BA0897"/>
    <w:rsid w:val="00BA24E8"/>
    <w:rsid w:val="00BA33C9"/>
    <w:rsid w:val="00BA54D4"/>
    <w:rsid w:val="00BA5E93"/>
    <w:rsid w:val="00BA7041"/>
    <w:rsid w:val="00BB152D"/>
    <w:rsid w:val="00BB1A34"/>
    <w:rsid w:val="00BB5C6E"/>
    <w:rsid w:val="00BB7225"/>
    <w:rsid w:val="00BC16FD"/>
    <w:rsid w:val="00BC409F"/>
    <w:rsid w:val="00BC587F"/>
    <w:rsid w:val="00BD022B"/>
    <w:rsid w:val="00BD4117"/>
    <w:rsid w:val="00BD6D9B"/>
    <w:rsid w:val="00BD7036"/>
    <w:rsid w:val="00BE526E"/>
    <w:rsid w:val="00BE605B"/>
    <w:rsid w:val="00BF62D9"/>
    <w:rsid w:val="00BF7B87"/>
    <w:rsid w:val="00C16FDF"/>
    <w:rsid w:val="00C22879"/>
    <w:rsid w:val="00C25471"/>
    <w:rsid w:val="00C2772D"/>
    <w:rsid w:val="00C351F6"/>
    <w:rsid w:val="00C3682D"/>
    <w:rsid w:val="00C45445"/>
    <w:rsid w:val="00C561EE"/>
    <w:rsid w:val="00C602B9"/>
    <w:rsid w:val="00C608B2"/>
    <w:rsid w:val="00C6095F"/>
    <w:rsid w:val="00C613CE"/>
    <w:rsid w:val="00C7155F"/>
    <w:rsid w:val="00C7339A"/>
    <w:rsid w:val="00C76A08"/>
    <w:rsid w:val="00C80B90"/>
    <w:rsid w:val="00C847C3"/>
    <w:rsid w:val="00C847CB"/>
    <w:rsid w:val="00C861AF"/>
    <w:rsid w:val="00C92D9B"/>
    <w:rsid w:val="00C9334B"/>
    <w:rsid w:val="00CA0DB5"/>
    <w:rsid w:val="00CA1D5D"/>
    <w:rsid w:val="00CA3731"/>
    <w:rsid w:val="00CA433C"/>
    <w:rsid w:val="00CA6407"/>
    <w:rsid w:val="00CB20D0"/>
    <w:rsid w:val="00CB27A5"/>
    <w:rsid w:val="00CB70A8"/>
    <w:rsid w:val="00CC39D6"/>
    <w:rsid w:val="00CC5689"/>
    <w:rsid w:val="00CC604C"/>
    <w:rsid w:val="00CD5A0C"/>
    <w:rsid w:val="00CF0E25"/>
    <w:rsid w:val="00CF7770"/>
    <w:rsid w:val="00CF7B5C"/>
    <w:rsid w:val="00D03ADC"/>
    <w:rsid w:val="00D07315"/>
    <w:rsid w:val="00D128FE"/>
    <w:rsid w:val="00D133C1"/>
    <w:rsid w:val="00D1341C"/>
    <w:rsid w:val="00D1379B"/>
    <w:rsid w:val="00D17676"/>
    <w:rsid w:val="00D208EE"/>
    <w:rsid w:val="00D22411"/>
    <w:rsid w:val="00D24EE9"/>
    <w:rsid w:val="00D25672"/>
    <w:rsid w:val="00D25BB5"/>
    <w:rsid w:val="00D27118"/>
    <w:rsid w:val="00D3466D"/>
    <w:rsid w:val="00D36934"/>
    <w:rsid w:val="00D41881"/>
    <w:rsid w:val="00D472E4"/>
    <w:rsid w:val="00D478E7"/>
    <w:rsid w:val="00D6547B"/>
    <w:rsid w:val="00D6628D"/>
    <w:rsid w:val="00D6703D"/>
    <w:rsid w:val="00D672C9"/>
    <w:rsid w:val="00D713D3"/>
    <w:rsid w:val="00D857AC"/>
    <w:rsid w:val="00D87F46"/>
    <w:rsid w:val="00D90C61"/>
    <w:rsid w:val="00DC05DB"/>
    <w:rsid w:val="00DC32B0"/>
    <w:rsid w:val="00DC32BA"/>
    <w:rsid w:val="00DC39AF"/>
    <w:rsid w:val="00DD05C9"/>
    <w:rsid w:val="00DD2100"/>
    <w:rsid w:val="00DD4949"/>
    <w:rsid w:val="00DF016D"/>
    <w:rsid w:val="00DF4837"/>
    <w:rsid w:val="00E00420"/>
    <w:rsid w:val="00E04D92"/>
    <w:rsid w:val="00E05258"/>
    <w:rsid w:val="00E052A8"/>
    <w:rsid w:val="00E109F7"/>
    <w:rsid w:val="00E12930"/>
    <w:rsid w:val="00E15CD1"/>
    <w:rsid w:val="00E17BF5"/>
    <w:rsid w:val="00E20F1A"/>
    <w:rsid w:val="00E22041"/>
    <w:rsid w:val="00E22BBB"/>
    <w:rsid w:val="00E234F6"/>
    <w:rsid w:val="00E31C41"/>
    <w:rsid w:val="00E34A00"/>
    <w:rsid w:val="00E36E63"/>
    <w:rsid w:val="00E455A8"/>
    <w:rsid w:val="00E5205F"/>
    <w:rsid w:val="00E53B7C"/>
    <w:rsid w:val="00E56994"/>
    <w:rsid w:val="00E61CA3"/>
    <w:rsid w:val="00E647DA"/>
    <w:rsid w:val="00E66074"/>
    <w:rsid w:val="00E66FB3"/>
    <w:rsid w:val="00E67361"/>
    <w:rsid w:val="00E74F3B"/>
    <w:rsid w:val="00E75C22"/>
    <w:rsid w:val="00E90BBC"/>
    <w:rsid w:val="00EA2804"/>
    <w:rsid w:val="00EA61CB"/>
    <w:rsid w:val="00EA70D4"/>
    <w:rsid w:val="00EB2EC1"/>
    <w:rsid w:val="00EB7FE6"/>
    <w:rsid w:val="00EC22AB"/>
    <w:rsid w:val="00EC3688"/>
    <w:rsid w:val="00ED46FB"/>
    <w:rsid w:val="00EE49C5"/>
    <w:rsid w:val="00EF2B04"/>
    <w:rsid w:val="00EF6E23"/>
    <w:rsid w:val="00F02837"/>
    <w:rsid w:val="00F02882"/>
    <w:rsid w:val="00F03169"/>
    <w:rsid w:val="00F06B56"/>
    <w:rsid w:val="00F12AAF"/>
    <w:rsid w:val="00F13C85"/>
    <w:rsid w:val="00F15582"/>
    <w:rsid w:val="00F1776C"/>
    <w:rsid w:val="00F329EF"/>
    <w:rsid w:val="00F52AAF"/>
    <w:rsid w:val="00F5391F"/>
    <w:rsid w:val="00F55DAF"/>
    <w:rsid w:val="00F603DA"/>
    <w:rsid w:val="00F603DE"/>
    <w:rsid w:val="00F60E11"/>
    <w:rsid w:val="00F657F6"/>
    <w:rsid w:val="00F66F63"/>
    <w:rsid w:val="00F74D59"/>
    <w:rsid w:val="00F7734F"/>
    <w:rsid w:val="00F8414E"/>
    <w:rsid w:val="00F867BA"/>
    <w:rsid w:val="00F87547"/>
    <w:rsid w:val="00F91014"/>
    <w:rsid w:val="00FB429E"/>
    <w:rsid w:val="00FB4B70"/>
    <w:rsid w:val="00FB553A"/>
    <w:rsid w:val="00FC0CED"/>
    <w:rsid w:val="00FC1BE5"/>
    <w:rsid w:val="00FD2DF2"/>
    <w:rsid w:val="00FD5358"/>
    <w:rsid w:val="00FE0529"/>
    <w:rsid w:val="00FE2DB7"/>
    <w:rsid w:val="00FF1911"/>
    <w:rsid w:val="00FF1CFC"/>
    <w:rsid w:val="00FF438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0A876"/>
  <w15:chartTrackingRefBased/>
  <w15:docId w15:val="{0D632B33-9AFA-4986-8900-DD8AA2D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3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591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38D3"/>
    <w:pPr>
      <w:keepNext/>
      <w:spacing w:before="120" w:after="120" w:line="264" w:lineRule="auto"/>
      <w:outlineLvl w:val="3"/>
    </w:pPr>
    <w:rPr>
      <w:rFonts w:ascii="Georgia" w:eastAsia="Times New Roman" w:hAnsi="Georgia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595F"/>
    <w:rPr>
      <w:rFonts w:ascii="Calibri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1E0E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07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078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4A51C6"/>
    <w:pPr>
      <w:spacing w:line="259" w:lineRule="auto"/>
      <w:outlineLvl w:val="9"/>
    </w:pPr>
    <w:rPr>
      <w:color w:val="2E74B5" w:themeColor="accent1" w:themeShade="BF"/>
      <w:sz w:val="32"/>
      <w:lang w:val="en-US"/>
    </w:rPr>
  </w:style>
  <w:style w:type="character" w:styleId="Hyperlink">
    <w:name w:val="Hyperlink"/>
    <w:uiPriority w:val="99"/>
    <w:rsid w:val="009D442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414E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70F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370FA"/>
    <w:pPr>
      <w:spacing w:line="264" w:lineRule="auto"/>
      <w:ind w:right="1701"/>
    </w:pPr>
    <w:rPr>
      <w:rFonts w:ascii="Georgia" w:eastAsia="Times New Roman" w:hAnsi="Georgia" w:cs="Times New Roman"/>
      <w:b/>
      <w:sz w:val="8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370FA"/>
    <w:rPr>
      <w:rFonts w:ascii="Georgia" w:eastAsia="Times New Roman" w:hAnsi="Georgia" w:cs="Times New Roman"/>
      <w:b/>
      <w:sz w:val="80"/>
      <w:szCs w:val="20"/>
      <w:lang w:eastAsia="en-GB"/>
    </w:rPr>
  </w:style>
  <w:style w:type="paragraph" w:customStyle="1" w:styleId="Year">
    <w:name w:val="Year"/>
    <w:basedOn w:val="Normal"/>
    <w:next w:val="Normal"/>
    <w:qFormat/>
    <w:rsid w:val="001370FA"/>
    <w:pPr>
      <w:pBdr>
        <w:bottom w:val="single" w:sz="48" w:space="6" w:color="auto"/>
      </w:pBdr>
      <w:spacing w:before="180" w:line="264" w:lineRule="auto"/>
      <w:ind w:right="1701"/>
    </w:pPr>
    <w:rPr>
      <w:rFonts w:ascii="Georgia" w:eastAsia="Times New Roman" w:hAnsi="Georgia" w:cs="Times New Roman"/>
      <w:sz w:val="56"/>
      <w:szCs w:val="20"/>
      <w:lang w:eastAsia="en-GB"/>
    </w:rPr>
  </w:style>
  <w:style w:type="paragraph" w:customStyle="1" w:styleId="Bullet">
    <w:name w:val="Bullet"/>
    <w:basedOn w:val="Normal"/>
    <w:qFormat/>
    <w:rsid w:val="00EC22AB"/>
    <w:pPr>
      <w:numPr>
        <w:numId w:val="2"/>
      </w:numPr>
      <w:spacing w:before="9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customStyle="1" w:styleId="Figure">
    <w:name w:val="Figure"/>
    <w:basedOn w:val="Normal"/>
    <w:next w:val="Normal"/>
    <w:qFormat/>
    <w:rsid w:val="005F5EDC"/>
    <w:pPr>
      <w:keepNext/>
      <w:spacing w:before="120" w:after="120" w:line="264" w:lineRule="auto"/>
    </w:pPr>
    <w:rPr>
      <w:rFonts w:ascii="Georgia" w:eastAsia="Times New Roman" w:hAnsi="Georgia" w:cs="Times New Roman"/>
      <w:b/>
      <w:sz w:val="20"/>
      <w:szCs w:val="20"/>
      <w:lang w:eastAsia="en-GB"/>
    </w:rPr>
  </w:style>
  <w:style w:type="paragraph" w:customStyle="1" w:styleId="Table">
    <w:name w:val="Table"/>
    <w:basedOn w:val="Figure"/>
    <w:qFormat/>
    <w:rsid w:val="00301651"/>
  </w:style>
  <w:style w:type="paragraph" w:customStyle="1" w:styleId="TableText">
    <w:name w:val="TableText"/>
    <w:basedOn w:val="Normal"/>
    <w:qFormat/>
    <w:rsid w:val="00301651"/>
    <w:pPr>
      <w:spacing w:before="60" w:after="60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TableBullet">
    <w:name w:val="TableBullet"/>
    <w:basedOn w:val="TableText"/>
    <w:qFormat/>
    <w:rsid w:val="00301651"/>
    <w:pPr>
      <w:numPr>
        <w:numId w:val="6"/>
      </w:numPr>
      <w:spacing w:before="0"/>
    </w:pPr>
  </w:style>
  <w:style w:type="character" w:customStyle="1" w:styleId="Heading3Char">
    <w:name w:val="Heading 3 Char"/>
    <w:basedOn w:val="DefaultParagraphFont"/>
    <w:link w:val="Heading3"/>
    <w:uiPriority w:val="9"/>
    <w:rsid w:val="008E1C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38D3"/>
    <w:rPr>
      <w:rFonts w:ascii="Georgia" w:eastAsia="Times New Roman" w:hAnsi="Georgia" w:cs="Times New Roman"/>
      <w:b/>
      <w:szCs w:val="20"/>
      <w:lang w:eastAsia="en-GB"/>
    </w:rPr>
  </w:style>
  <w:style w:type="table" w:styleId="TableGrid">
    <w:name w:val="Table Grid"/>
    <w:basedOn w:val="TableNormal"/>
    <w:uiPriority w:val="39"/>
    <w:rsid w:val="004F0BD8"/>
    <w:pPr>
      <w:spacing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4147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4748"/>
    <w:pPr>
      <w:spacing w:after="100"/>
      <w:ind w:left="440"/>
    </w:pPr>
  </w:style>
  <w:style w:type="table" w:styleId="GridTable4-Accent4">
    <w:name w:val="Grid Table 4 Accent 4"/>
    <w:basedOn w:val="TableNormal"/>
    <w:uiPriority w:val="49"/>
    <w:rsid w:val="0092771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5B72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5B727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368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5A7D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795582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95582"/>
  </w:style>
  <w:style w:type="paragraph" w:customStyle="1" w:styleId="Dash">
    <w:name w:val="Dash"/>
    <w:basedOn w:val="Bullet"/>
    <w:qFormat/>
    <w:rsid w:val="00552514"/>
    <w:pPr>
      <w:numPr>
        <w:numId w:val="11"/>
      </w:numPr>
      <w:spacing w:before="60"/>
    </w:pPr>
  </w:style>
  <w:style w:type="table" w:styleId="GridTable6Colorful-Accent5">
    <w:name w:val="Grid Table 6 Colorful Accent 5"/>
    <w:basedOn w:val="TableNormal"/>
    <w:uiPriority w:val="51"/>
    <w:rsid w:val="00E15CD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657F6"/>
    <w:rPr>
      <w:color w:val="808080"/>
    </w:rPr>
  </w:style>
  <w:style w:type="character" w:customStyle="1" w:styleId="st">
    <w:name w:val="st"/>
    <w:basedOn w:val="DefaultParagraphFont"/>
    <w:rsid w:val="00BA24E8"/>
  </w:style>
  <w:style w:type="character" w:styleId="CommentReference">
    <w:name w:val="annotation reference"/>
    <w:basedOn w:val="DefaultParagraphFont"/>
    <w:uiPriority w:val="99"/>
    <w:semiHidden/>
    <w:unhideWhenUsed/>
    <w:rsid w:val="00B40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E0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0B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2006/0085/27.0/DLM404459.html" TargetMode="External"/><Relationship Id="rId13" Type="http://schemas.openxmlformats.org/officeDocument/2006/relationships/hyperlink" Target="http://www.legislation.govt.nz/act/public/1981/0118/latest/DLM53790.html?search=ts_act_Medicines+Act+1981_resel&amp;p=1&amp;sr=1" TargetMode="External"/><Relationship Id="rId18" Type="http://schemas.openxmlformats.org/officeDocument/2006/relationships/hyperlink" Target="http://apps.who.int/iris/bitstream/10665/43883/1/9789241580410_eng.pdf" TargetMode="External"/><Relationship Id="rId26" Type="http://schemas.openxmlformats.org/officeDocument/2006/relationships/hyperlink" Target="https://www.massey.ac.nz/massey/fms/Colleges/College%20of%20Sciences/Epicenter/docs/MAF%20Massey/BrendanPollard.pdf?22BA000EA43446F1A10A1CDA61C99373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health.govt.nz/system/files/documents/publications/influenza-pandemic-plan-framework-action-2nd-edn-aug17.pdf" TargetMode="External"/><Relationship Id="rId34" Type="http://schemas.openxmlformats.org/officeDocument/2006/relationships/hyperlink" Target="http://www.mbie.govt.nz/about/our-people/contact-us" TargetMode="External"/><Relationship Id="rId42" Type="http://schemas.openxmlformats.org/officeDocument/2006/relationships/hyperlink" Target="https://getready.govt.nz/prepared/special-requiremen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govt.nz/regulation/public/1983/0052/latest/DLM85073.html?search=ts_regulation_Health+(Quarantine)+Regulations+1983_resel&amp;p=1&amp;sr=1" TargetMode="External"/><Relationship Id="rId17" Type="http://schemas.openxmlformats.org/officeDocument/2006/relationships/hyperlink" Target="file:///C:\Users\Sarah_2\Documents\julyjobqueries2015\navigate\Disability%20Disaster%20Preparedness.pdf" TargetMode="External"/><Relationship Id="rId25" Type="http://schemas.openxmlformats.org/officeDocument/2006/relationships/hyperlink" Target="https://surv.esr.cri.nz/virology/influenza_weekly_update.php" TargetMode="External"/><Relationship Id="rId33" Type="http://schemas.openxmlformats.org/officeDocument/2006/relationships/hyperlink" Target="http://www.mbie.govt.nz/about/our-people/contact-us" TargetMode="External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ivildefence.govt.nz/assets/Uploads/publications/consistent-messages-part-B-pandemic-influenza.pdf" TargetMode="External"/><Relationship Id="rId20" Type="http://schemas.openxmlformats.org/officeDocument/2006/relationships/hyperlink" Target="http://www.health.govt.nz/system/files/documents/publications/nationalhealthemergencyplan.pdf" TargetMode="External"/><Relationship Id="rId29" Type="http://schemas.openxmlformats.org/officeDocument/2006/relationships/hyperlink" Target="http://www.civildefence.govt.nz/cdem-sector/cdem-framework/the-4rs/readiness-and-response/nz-influenza-pandemic-action-plan-information-for-cdem-groups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t.nz/regulation/public/1966/0087/latest/DLM24207.html?search=ts_regulation_Health+(Infectious+and+Notifiable+Diseases)+Regulations+1966_resel&amp;p=1&amp;sr=1" TargetMode="External"/><Relationship Id="rId24" Type="http://schemas.openxmlformats.org/officeDocument/2006/relationships/hyperlink" Target="http://www.health.govt.nz/our-work/emergency-management/pandemic-planning-and-response" TargetMode="External"/><Relationship Id="rId32" Type="http://schemas.openxmlformats.org/officeDocument/2006/relationships/hyperlink" Target="https://education.govt.nz/ministry-of-education/specific-initiatives/health-and-safety/work-place-management/pandemic-planning-kit/pandemic-planning-guide" TargetMode="External"/><Relationship Id="rId37" Type="http://schemas.openxmlformats.org/officeDocument/2006/relationships/hyperlink" Target="https://www.platform.org.nz/" TargetMode="External"/><Relationship Id="rId40" Type="http://schemas.openxmlformats.org/officeDocument/2006/relationships/header" Target="header2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t.nz/act/public/2000/0091/66.0/DLM80051.html" TargetMode="External"/><Relationship Id="rId23" Type="http://schemas.openxmlformats.org/officeDocument/2006/relationships/hyperlink" Target="https://www.health.govt.nz/system/files/documents/publications/planning-individual-community-recovery-in-emergency-event.pdf" TargetMode="External"/><Relationship Id="rId28" Type="http://schemas.openxmlformats.org/officeDocument/2006/relationships/hyperlink" Target="http://www.police.govt.nz/about-us/publication/briefing-incoming-minister-2005/crime-national-security-new-threats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legislation.govt.nz/act/public/1956/0065/latest/DLM305840.html?search=ts_act_Health+Act+1956_resel&amp;p=1&amp;sr=1" TargetMode="External"/><Relationship Id="rId19" Type="http://schemas.openxmlformats.org/officeDocument/2006/relationships/hyperlink" Target="http://www.health.govt.nz/publication/national-health-emergency-plan-framework-health-and-disability-sector" TargetMode="External"/><Relationship Id="rId31" Type="http://schemas.openxmlformats.org/officeDocument/2006/relationships/hyperlink" Target="http://www.civildefence.govt.nz/assets/Uploads/publications/arrangements-for-welfare-support-during-influenza-pandemic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regulation/public/1946/0132/latest/DLM2944.html?search=ts_regulation_Health+(Burial)+Regulations_resel&amp;p=1&amp;sr=1" TargetMode="External"/><Relationship Id="rId14" Type="http://schemas.openxmlformats.org/officeDocument/2006/relationships/hyperlink" Target="http://www.legislation.govt.nz/regulation/public/2015/0140/latest/DLM6485804.html" TargetMode="External"/><Relationship Id="rId22" Type="http://schemas.openxmlformats.org/officeDocument/2006/relationships/hyperlink" Target="http://www.civildefence.govt.nz/assets/Uploads/publications/CIMS-2nd-edition.pdf" TargetMode="External"/><Relationship Id="rId27" Type="http://schemas.openxmlformats.org/officeDocument/2006/relationships/hyperlink" Target="http://www.mpi.govt.nz/" TargetMode="External"/><Relationship Id="rId30" Type="http://schemas.openxmlformats.org/officeDocument/2006/relationships/hyperlink" Target="http://www.civildefence.govt.nz/assets/Uploads/publications/consistent-messages-part-B-pandemic-influenza.pdf" TargetMode="External"/><Relationship Id="rId35" Type="http://schemas.openxmlformats.org/officeDocument/2006/relationships/hyperlink" Target="http://www.worksafe.govt.nz/worksafe/news/alerts" TargetMode="External"/><Relationship Id="rId43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7E7B-9EE6-409B-9B53-CA40441517CF}"/>
      </w:docPartPr>
      <w:docPartBody>
        <w:p w:rsidR="00B668D9" w:rsidRDefault="00442101"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BAE7-FEA9-4B97-83BE-47FF2DCC4E4A}"/>
      </w:docPartPr>
      <w:docPartBody>
        <w:p w:rsidR="00B668D9" w:rsidRDefault="00442101"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AF2B8E2B1CF4D0CAF25FEDA3B33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6780-5F1D-468B-8E4E-4D049948B029}"/>
      </w:docPartPr>
      <w:docPartBody>
        <w:p w:rsidR="00B668D9" w:rsidRDefault="00442101" w:rsidP="00442101">
          <w:pPr>
            <w:pStyle w:val="AAF2B8E2B1CF4D0CAF25FEDA3B33220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1964BA26AE24A4CAF3BCFBE7729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04AA-AE3F-4E4F-A99D-BFDCB2005392}"/>
      </w:docPartPr>
      <w:docPartBody>
        <w:p w:rsidR="00B668D9" w:rsidRDefault="00442101" w:rsidP="00442101">
          <w:pPr>
            <w:pStyle w:val="21964BA26AE24A4CAF3BCFBE772979D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5042785B1B543A6BF7EE46E399D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B5B4-F2A8-4D36-841F-5810CFA956BC}"/>
      </w:docPartPr>
      <w:docPartBody>
        <w:p w:rsidR="00B668D9" w:rsidRDefault="00442101" w:rsidP="00442101">
          <w:pPr>
            <w:pStyle w:val="45042785B1B543A6BF7EE46E399DDA0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8405AD3E0A5486BA190A6A64524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9E3F-EA9A-42BF-A19D-C15FA884F5E4}"/>
      </w:docPartPr>
      <w:docPartBody>
        <w:p w:rsidR="00B668D9" w:rsidRDefault="00442101" w:rsidP="00442101">
          <w:pPr>
            <w:pStyle w:val="48405AD3E0A5486BA190A6A64524F8B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F2E3C80F357343BB8F28B9FF0548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EFFE-45BE-4BBF-9651-F5A6B0D39C71}"/>
      </w:docPartPr>
      <w:docPartBody>
        <w:p w:rsidR="00B668D9" w:rsidRDefault="00442101" w:rsidP="00442101">
          <w:pPr>
            <w:pStyle w:val="F2E3C80F357343BB8F28B9FF05489D2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FB082823B9E4F9E836E5648AF01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EA24-39D4-4752-AFBD-3E0FB1668F2A}"/>
      </w:docPartPr>
      <w:docPartBody>
        <w:p w:rsidR="00B668D9" w:rsidRDefault="00442101" w:rsidP="00442101">
          <w:pPr>
            <w:pStyle w:val="4FB082823B9E4F9E836E5648AF01F45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4910ADAF4AD426EB478FF1CFA32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F815-D9D9-4413-B0E4-B4EB90E9BF38}"/>
      </w:docPartPr>
      <w:docPartBody>
        <w:p w:rsidR="00B668D9" w:rsidRDefault="00442101" w:rsidP="00442101">
          <w:pPr>
            <w:pStyle w:val="D4910ADAF4AD426EB478FF1CFA323EF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EADBDFEAEB04BABBC3652694AA4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7118-6E3C-4B85-9D6B-C2338C492B90}"/>
      </w:docPartPr>
      <w:docPartBody>
        <w:p w:rsidR="00B668D9" w:rsidRDefault="00442101" w:rsidP="00442101">
          <w:pPr>
            <w:pStyle w:val="7EADBDFEAEB04BABBC3652694AA4750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13771A8A32045DE9A35A708BE3B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9F5F-EB82-4AD1-8EA1-D3C78A8A0589}"/>
      </w:docPartPr>
      <w:docPartBody>
        <w:p w:rsidR="00B668D9" w:rsidRDefault="00442101" w:rsidP="00442101">
          <w:pPr>
            <w:pStyle w:val="913771A8A32045DE9A35A708BE3B710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257A515095249B2BBCDBC5A0652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DAFE-D830-4F29-9489-B011FF40DA0A}"/>
      </w:docPartPr>
      <w:docPartBody>
        <w:p w:rsidR="00B668D9" w:rsidRDefault="00442101" w:rsidP="00442101">
          <w:pPr>
            <w:pStyle w:val="6257A515095249B2BBCDBC5A0652261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F2C8D5D75DB4D39B97E2C43CFDE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CA5A-90DB-4E95-9F4B-F5288417930E}"/>
      </w:docPartPr>
      <w:docPartBody>
        <w:p w:rsidR="00B668D9" w:rsidRDefault="00442101" w:rsidP="00442101">
          <w:pPr>
            <w:pStyle w:val="1F2C8D5D75DB4D39B97E2C43CFDE108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8CCD4AFFDA6479E90FD09412DCE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614F-C871-462D-B336-FD5FD9C31729}"/>
      </w:docPartPr>
      <w:docPartBody>
        <w:p w:rsidR="00B668D9" w:rsidRDefault="00442101" w:rsidP="00442101">
          <w:pPr>
            <w:pStyle w:val="88CCD4AFFDA6479E90FD09412DCEFFD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327EB9652814CAB9F234471D31A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49C5-57F3-438A-A98C-8992B24025D4}"/>
      </w:docPartPr>
      <w:docPartBody>
        <w:p w:rsidR="00B668D9" w:rsidRDefault="00442101" w:rsidP="00442101">
          <w:pPr>
            <w:pStyle w:val="A327EB9652814CAB9F234471D31AF57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895D0E347EF41B59109DCBDB656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CC35-B8F9-4F52-9FC6-93BEFED6D61A}"/>
      </w:docPartPr>
      <w:docPartBody>
        <w:p w:rsidR="00B668D9" w:rsidRDefault="00442101" w:rsidP="00442101">
          <w:pPr>
            <w:pStyle w:val="E895D0E347EF41B59109DCBDB656080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06A24F523A5451A9835B851C7CD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91EC-EB75-4C85-B3CA-54EC9053A67D}"/>
      </w:docPartPr>
      <w:docPartBody>
        <w:p w:rsidR="00B668D9" w:rsidRDefault="00442101" w:rsidP="00442101">
          <w:pPr>
            <w:pStyle w:val="E06A24F523A5451A9835B851C7CD3F8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EFB45B7BC7D4221A907D7033556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CB05-08A3-4AD0-852D-09936A7433B6}"/>
      </w:docPartPr>
      <w:docPartBody>
        <w:p w:rsidR="00B668D9" w:rsidRDefault="00442101" w:rsidP="00442101">
          <w:pPr>
            <w:pStyle w:val="8EFB45B7BC7D4221A907D7033556CAE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FF2AC6D4272466780D3981A609E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4CC8-7863-4EDF-BF96-2549C2273B26}"/>
      </w:docPartPr>
      <w:docPartBody>
        <w:p w:rsidR="00B668D9" w:rsidRDefault="00442101" w:rsidP="00442101">
          <w:pPr>
            <w:pStyle w:val="CFF2AC6D4272466780D3981A609EDA1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3257FCE11954CC9BD46B9D750BC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9AF1-119C-45CC-A614-22DC14E6D353}"/>
      </w:docPartPr>
      <w:docPartBody>
        <w:p w:rsidR="00B668D9" w:rsidRDefault="00442101" w:rsidP="00442101">
          <w:pPr>
            <w:pStyle w:val="E3257FCE11954CC9BD46B9D750BCFC3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A77775A9B7F443FBE98768D6C75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FA95-1CAF-4F00-9B7C-6BFD921F2173}"/>
      </w:docPartPr>
      <w:docPartBody>
        <w:p w:rsidR="00B668D9" w:rsidRDefault="00442101" w:rsidP="00442101">
          <w:pPr>
            <w:pStyle w:val="AA77775A9B7F443FBE98768D6C75ACE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CC571B4FAF9428C9F029437F0A1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05D3-D586-4690-AFBB-B31C4455609B}"/>
      </w:docPartPr>
      <w:docPartBody>
        <w:p w:rsidR="00B668D9" w:rsidRDefault="00442101" w:rsidP="00442101">
          <w:pPr>
            <w:pStyle w:val="4CC571B4FAF9428C9F029437F0A126C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6F634003E4E4500B7EBF3DDA3C9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9F87-5A67-499C-B3AC-CD245787E619}"/>
      </w:docPartPr>
      <w:docPartBody>
        <w:p w:rsidR="00B668D9" w:rsidRDefault="00442101" w:rsidP="00442101">
          <w:pPr>
            <w:pStyle w:val="D6F634003E4E4500B7EBF3DDA3C9DDF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DE7D12561CF4D2D9E6C7ADE77E9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5369-ED73-4253-8483-BDA2DBCD058E}"/>
      </w:docPartPr>
      <w:docPartBody>
        <w:p w:rsidR="00B668D9" w:rsidRDefault="00442101" w:rsidP="00442101">
          <w:pPr>
            <w:pStyle w:val="9DE7D12561CF4D2D9E6C7ADE77E9D3D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404D18CCA904AFFA40CC1C3B8C0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7177-169F-4668-8686-FCBA19165D58}"/>
      </w:docPartPr>
      <w:docPartBody>
        <w:p w:rsidR="00B668D9" w:rsidRDefault="00442101" w:rsidP="00442101">
          <w:pPr>
            <w:pStyle w:val="B404D18CCA904AFFA40CC1C3B8C0A72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2525DC17C1B4308830E2FE90E0F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F14D-F16D-44BE-83EF-8D28D30713E6}"/>
      </w:docPartPr>
      <w:docPartBody>
        <w:p w:rsidR="00B668D9" w:rsidRDefault="00442101" w:rsidP="00442101">
          <w:pPr>
            <w:pStyle w:val="42525DC17C1B4308830E2FE90E0FDA4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20FDAE59F974AC782F3DF73B743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66E4-0D6F-4CC2-960C-EDDF34BC5C5A}"/>
      </w:docPartPr>
      <w:docPartBody>
        <w:p w:rsidR="00B668D9" w:rsidRDefault="00442101" w:rsidP="00442101">
          <w:pPr>
            <w:pStyle w:val="D20FDAE59F974AC782F3DF73B743322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462ED895A264F9DB1897EF99EED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A9C3-75FA-4303-B5CB-6E98B49B3B49}"/>
      </w:docPartPr>
      <w:docPartBody>
        <w:p w:rsidR="00B668D9" w:rsidRDefault="00442101" w:rsidP="00442101">
          <w:pPr>
            <w:pStyle w:val="6462ED895A264F9DB1897EF99EED12D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36AA3229A4A44A5BB84B15DA765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6579-A191-4116-9EA6-ED6DC96B93EB}"/>
      </w:docPartPr>
      <w:docPartBody>
        <w:p w:rsidR="00B668D9" w:rsidRDefault="00442101" w:rsidP="00442101">
          <w:pPr>
            <w:pStyle w:val="E36AA3229A4A44A5BB84B15DA765FA7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55E458588FE4B7CB1B76F3CC460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D7EC-F775-4B4A-AB19-8C60837D3FEC}"/>
      </w:docPartPr>
      <w:docPartBody>
        <w:p w:rsidR="00B668D9" w:rsidRDefault="00442101" w:rsidP="00442101">
          <w:pPr>
            <w:pStyle w:val="C55E458588FE4B7CB1B76F3CC460CBF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EDA9A24349E40C8A96A192E1AB0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B1EB-F17B-4F2E-9961-332A6D3B5DF2}"/>
      </w:docPartPr>
      <w:docPartBody>
        <w:p w:rsidR="00B668D9" w:rsidRDefault="00442101" w:rsidP="00442101">
          <w:pPr>
            <w:pStyle w:val="1EDA9A24349E40C8A96A192E1AB0084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ECB16E0F96D4CFF8F0B07512895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6003-B463-4DBF-85C8-10B218B12B25}"/>
      </w:docPartPr>
      <w:docPartBody>
        <w:p w:rsidR="00B668D9" w:rsidRDefault="00442101" w:rsidP="00442101">
          <w:pPr>
            <w:pStyle w:val="3ECB16E0F96D4CFF8F0B075128957CF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6CF8421CF0443929EFEF649A29B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A375-1555-49A8-A210-58CEF08B9599}"/>
      </w:docPartPr>
      <w:docPartBody>
        <w:p w:rsidR="00B668D9" w:rsidRDefault="00442101" w:rsidP="00442101">
          <w:pPr>
            <w:pStyle w:val="46CF8421CF0443929EFEF649A29B388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4DA453539CC486388C4B6C42812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0D69-8A81-4C4D-99DD-2DB27243FFDF}"/>
      </w:docPartPr>
      <w:docPartBody>
        <w:p w:rsidR="00B668D9" w:rsidRDefault="00442101" w:rsidP="00442101">
          <w:pPr>
            <w:pStyle w:val="94DA453539CC486388C4B6C42812B0B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9D82074A38A4FFC90C155B6840F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40C5-42D3-4CC5-B1AF-A4BF2C7E8F00}"/>
      </w:docPartPr>
      <w:docPartBody>
        <w:p w:rsidR="00B668D9" w:rsidRDefault="00442101" w:rsidP="00442101">
          <w:pPr>
            <w:pStyle w:val="49D82074A38A4FFC90C155B6840F56B8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676350B4C204C48AA0E9070B718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72D1-FB14-49F3-A79F-2EC884D4C634}"/>
      </w:docPartPr>
      <w:docPartBody>
        <w:p w:rsidR="00B668D9" w:rsidRDefault="00442101" w:rsidP="00442101">
          <w:pPr>
            <w:pStyle w:val="B676350B4C204C48AA0E9070B71835E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FAA52F346FD45358135F49E745D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27F5-9982-4C05-9B98-51DAEDF34FBD}"/>
      </w:docPartPr>
      <w:docPartBody>
        <w:p w:rsidR="00B668D9" w:rsidRDefault="00442101" w:rsidP="00442101">
          <w:pPr>
            <w:pStyle w:val="3FAA52F346FD45358135F49E745D3BA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39EF86A031748AA90B0B5B9D7F6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E355-B3B4-4E91-8D9C-17B22BDC1B67}"/>
      </w:docPartPr>
      <w:docPartBody>
        <w:p w:rsidR="00B668D9" w:rsidRDefault="00442101" w:rsidP="00442101">
          <w:pPr>
            <w:pStyle w:val="739EF86A031748AA90B0B5B9D7F614A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F2A3BEB020649E3BA13A2AFD730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260B-E8A3-44FB-9CC4-1D289BB5E582}"/>
      </w:docPartPr>
      <w:docPartBody>
        <w:p w:rsidR="00B668D9" w:rsidRDefault="00442101" w:rsidP="00442101">
          <w:pPr>
            <w:pStyle w:val="CF2A3BEB020649E3BA13A2AFD730229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E2D99F53D9245B39CF8C19CA8BB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CC3B-3536-4CDB-A5CF-B25419F1178F}"/>
      </w:docPartPr>
      <w:docPartBody>
        <w:p w:rsidR="00B668D9" w:rsidRDefault="00442101" w:rsidP="00442101">
          <w:pPr>
            <w:pStyle w:val="8E2D99F53D9245B39CF8C19CA8BBAF3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B0ABAAE94FD4371B83B13D810E8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846D-2677-4A19-BF2B-8264D2974449}"/>
      </w:docPartPr>
      <w:docPartBody>
        <w:p w:rsidR="00B668D9" w:rsidRDefault="00442101" w:rsidP="00442101">
          <w:pPr>
            <w:pStyle w:val="2B0ABAAE94FD4371B83B13D810E88F9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667FC64107E494C95DE085857BD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39BC-0D94-4296-9749-E7C10E9AF2D8}"/>
      </w:docPartPr>
      <w:docPartBody>
        <w:p w:rsidR="00B668D9" w:rsidRDefault="00442101" w:rsidP="00442101">
          <w:pPr>
            <w:pStyle w:val="F667FC64107E494C95DE085857BD286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B7CAD39EF43401094EBC3EEA585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78F7-C11C-4D0F-847B-13D6460E0635}"/>
      </w:docPartPr>
      <w:docPartBody>
        <w:p w:rsidR="00B668D9" w:rsidRDefault="00442101" w:rsidP="00442101">
          <w:pPr>
            <w:pStyle w:val="DB7CAD39EF43401094EBC3EEA58508A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E54CE930A024AE283ECCB0B5BDA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26EA-A7BB-41E8-9E31-C224DE1D78B6}"/>
      </w:docPartPr>
      <w:docPartBody>
        <w:p w:rsidR="00B668D9" w:rsidRDefault="00442101" w:rsidP="00442101">
          <w:pPr>
            <w:pStyle w:val="BE54CE930A024AE283ECCB0B5BDA87E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62333B038F24759A86B5047F819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AAE7-8AB5-4874-833D-DED815EBEB53}"/>
      </w:docPartPr>
      <w:docPartBody>
        <w:p w:rsidR="00B668D9" w:rsidRDefault="00442101" w:rsidP="00442101">
          <w:pPr>
            <w:pStyle w:val="A62333B038F24759A86B5047F819AA2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89C3150621749DEA9AF14716B59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394B-6CF3-4A39-89F6-61797D5B5D24}"/>
      </w:docPartPr>
      <w:docPartBody>
        <w:p w:rsidR="00B668D9" w:rsidRDefault="00442101" w:rsidP="00442101">
          <w:pPr>
            <w:pStyle w:val="889C3150621749DEA9AF14716B59D42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A2777F082FE49F88532F0A3CC57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050-72A4-4846-B66F-E58D90B93F69}"/>
      </w:docPartPr>
      <w:docPartBody>
        <w:p w:rsidR="00B668D9" w:rsidRDefault="00442101" w:rsidP="00442101">
          <w:pPr>
            <w:pStyle w:val="4A2777F082FE49F88532F0A3CC5765D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052B1F832BB429CA374C8738BA1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8359-DE7C-4E95-9307-3284395ECEA5}"/>
      </w:docPartPr>
      <w:docPartBody>
        <w:p w:rsidR="00B668D9" w:rsidRDefault="00442101" w:rsidP="00442101">
          <w:pPr>
            <w:pStyle w:val="1052B1F832BB429CA374C8738BA1101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DFF728701F84B3EA13034F46C98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FE28-FD6C-42E9-B4FD-509C04B67277}"/>
      </w:docPartPr>
      <w:docPartBody>
        <w:p w:rsidR="00B668D9" w:rsidRDefault="00442101" w:rsidP="00442101">
          <w:pPr>
            <w:pStyle w:val="0DFF728701F84B3EA13034F46C98279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0624B60221F43CC857BA4814FB3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296C-19B9-493A-A6C8-1A7FD51EB4FF}"/>
      </w:docPartPr>
      <w:docPartBody>
        <w:p w:rsidR="00B668D9" w:rsidRDefault="00442101" w:rsidP="00442101">
          <w:pPr>
            <w:pStyle w:val="90624B60221F43CC857BA4814FB3014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0B5738B3A00479CBCFA4697E94E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2F8E-290E-4B0A-BB1A-D556C2911C43}"/>
      </w:docPartPr>
      <w:docPartBody>
        <w:p w:rsidR="00B668D9" w:rsidRDefault="00442101" w:rsidP="00442101">
          <w:pPr>
            <w:pStyle w:val="60B5738B3A00479CBCFA4697E94E91C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B275DC7F96E45B483CFD83BBC67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B4F7-95A7-4246-BEB5-DF57FD783B33}"/>
      </w:docPartPr>
      <w:docPartBody>
        <w:p w:rsidR="00B668D9" w:rsidRDefault="00442101" w:rsidP="00442101">
          <w:pPr>
            <w:pStyle w:val="3B275DC7F96E45B483CFD83BBC675B7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098472176624AAFBC093FAB52CF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A8C8-E9CA-49F9-8917-5CDB7DAB71E2}"/>
      </w:docPartPr>
      <w:docPartBody>
        <w:p w:rsidR="00B668D9" w:rsidRDefault="00442101" w:rsidP="00442101">
          <w:pPr>
            <w:pStyle w:val="2098472176624AAFBC093FAB52CF057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AEF06B8899D4CA6859460DE5656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677B-9AF6-49E7-802F-A103D6D403E8}"/>
      </w:docPartPr>
      <w:docPartBody>
        <w:p w:rsidR="00B668D9" w:rsidRDefault="00442101" w:rsidP="00442101">
          <w:pPr>
            <w:pStyle w:val="DAEF06B8899D4CA6859460DE5656FB0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8346760394F48329F5EEA40F9DB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7276-9837-4AE7-81B8-F5F93DF4542E}"/>
      </w:docPartPr>
      <w:docPartBody>
        <w:p w:rsidR="00750DB3" w:rsidRDefault="00B668D9" w:rsidP="00B668D9">
          <w:pPr>
            <w:pStyle w:val="D8346760394F48329F5EEA40F9DBD97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3FB67488DF04DBA8F08531F4791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C2BA-AB78-4356-B875-86013B7C4BDE}"/>
      </w:docPartPr>
      <w:docPartBody>
        <w:p w:rsidR="00750DB3" w:rsidRDefault="00B668D9" w:rsidP="00B668D9">
          <w:pPr>
            <w:pStyle w:val="23FB67488DF04DBA8F08531F4791E88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E108BCD320745DFB0A731C55DC1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02CC-7666-41E0-A13D-76CD16B17FCA}"/>
      </w:docPartPr>
      <w:docPartBody>
        <w:p w:rsidR="00750DB3" w:rsidRDefault="00B668D9" w:rsidP="00B668D9">
          <w:pPr>
            <w:pStyle w:val="BE108BCD320745DFB0A731C55DC1201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F93F225B7164854BE8458FE23CA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D617-D3C7-4041-A049-4B4EE9D1884B}"/>
      </w:docPartPr>
      <w:docPartBody>
        <w:p w:rsidR="00750DB3" w:rsidRDefault="00B668D9" w:rsidP="00B668D9">
          <w:pPr>
            <w:pStyle w:val="0F93F225B7164854BE8458FE23CA672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E51C-A3D7-45E8-BACD-665820846882}"/>
      </w:docPartPr>
      <w:docPartBody>
        <w:p w:rsidR="00750DB3" w:rsidRDefault="00B668D9">
          <w:r w:rsidRPr="00A810C6">
            <w:rPr>
              <w:rStyle w:val="PlaceholderText"/>
            </w:rPr>
            <w:t>Choose an item.</w:t>
          </w:r>
        </w:p>
      </w:docPartBody>
    </w:docPart>
    <w:docPart>
      <w:docPartPr>
        <w:name w:val="9280E56915514AD186DFD80F1356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F28D-0619-443C-9163-6ADC1D12938B}"/>
      </w:docPartPr>
      <w:docPartBody>
        <w:p w:rsidR="00151BDE" w:rsidRDefault="00FA4234" w:rsidP="00FA4234">
          <w:pPr>
            <w:pStyle w:val="9280E56915514AD186DFD80F1356094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2A35EB640494866B40FEE725CD1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6AE9-F497-4484-94D2-0B11190367FD}"/>
      </w:docPartPr>
      <w:docPartBody>
        <w:p w:rsidR="00151BDE" w:rsidRDefault="00FA4234" w:rsidP="00FA4234">
          <w:pPr>
            <w:pStyle w:val="82A35EB640494866B40FEE725CD1CB8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DE6E8D8005746C19D4DE013C80C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EF70-C1C4-4698-9787-116C83C3D37D}"/>
      </w:docPartPr>
      <w:docPartBody>
        <w:p w:rsidR="00151BDE" w:rsidRDefault="00FA4234" w:rsidP="00FA4234">
          <w:pPr>
            <w:pStyle w:val="DDE6E8D8005746C19D4DE013C80C268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194FFE9A5804602AA27CAC3CCFB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F833-5908-449E-98E1-2960648E9C9B}"/>
      </w:docPartPr>
      <w:docPartBody>
        <w:p w:rsidR="00151BDE" w:rsidRDefault="00FA4234" w:rsidP="00FA4234">
          <w:pPr>
            <w:pStyle w:val="4194FFE9A5804602AA27CAC3CCFB422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6E425B210A64FCBBD015AF8823D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077D-00D4-4865-844C-32B4F0D1CD36}"/>
      </w:docPartPr>
      <w:docPartBody>
        <w:p w:rsidR="00151BDE" w:rsidRDefault="00FA4234" w:rsidP="00FA4234">
          <w:pPr>
            <w:pStyle w:val="46E425B210A64FCBBD015AF8823D1AA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9FBD17D70E84BA48A768762A2E1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89EA-5B30-4146-BDBF-947EE2F530CC}"/>
      </w:docPartPr>
      <w:docPartBody>
        <w:p w:rsidR="00151BDE" w:rsidRDefault="00FA4234" w:rsidP="00FA4234">
          <w:pPr>
            <w:pStyle w:val="19FBD17D70E84BA48A768762A2E1C89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7DBF3F0FABE4BE6B3EE7F9C650A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F145-46D6-461F-B254-42D91F93804B}"/>
      </w:docPartPr>
      <w:docPartBody>
        <w:p w:rsidR="00151BDE" w:rsidRDefault="00FA4234" w:rsidP="00FA4234">
          <w:pPr>
            <w:pStyle w:val="E7DBF3F0FABE4BE6B3EE7F9C650AA57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B79A53E527744C2813323F35F7F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1B40-FE0D-4591-8F63-2CEB60F13609}"/>
      </w:docPartPr>
      <w:docPartBody>
        <w:p w:rsidR="00151BDE" w:rsidRDefault="00FA4234" w:rsidP="00FA4234">
          <w:pPr>
            <w:pStyle w:val="FB79A53E527744C2813323F35F7FE57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E20919CD8124AEFAF90E06F71C9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4AC2-A62B-46C1-A654-D7ED00D06CA2}"/>
      </w:docPartPr>
      <w:docPartBody>
        <w:p w:rsidR="00151BDE" w:rsidRDefault="00FA4234" w:rsidP="00FA4234">
          <w:pPr>
            <w:pStyle w:val="6E20919CD8124AEFAF90E06F71C9D5A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941BBDE75CF4EE388D3AC959B92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7536-7D0E-465C-86EF-AD9C03BF801E}"/>
      </w:docPartPr>
      <w:docPartBody>
        <w:p w:rsidR="00151BDE" w:rsidRDefault="00FA4234" w:rsidP="00FA4234">
          <w:pPr>
            <w:pStyle w:val="9941BBDE75CF4EE388D3AC959B92925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D75F907A55D4CD4A852827082CA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6474-69BC-48CE-9E4B-03303F038758}"/>
      </w:docPartPr>
      <w:docPartBody>
        <w:p w:rsidR="00151BDE" w:rsidRDefault="00FA4234" w:rsidP="00FA4234">
          <w:pPr>
            <w:pStyle w:val="1D75F907A55D4CD4A852827082CA4CD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E6547891B20425D987F6A436794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C612-E9A1-458C-829D-FCBE247B8BA7}"/>
      </w:docPartPr>
      <w:docPartBody>
        <w:p w:rsidR="00151BDE" w:rsidRDefault="00FA4234" w:rsidP="00FA4234">
          <w:pPr>
            <w:pStyle w:val="DE6547891B20425D987F6A436794666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38E3C114B574C3CAF41F3695E76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E2EA-E5D4-404A-A5B5-2B564EAA045E}"/>
      </w:docPartPr>
      <w:docPartBody>
        <w:p w:rsidR="00151BDE" w:rsidRDefault="00FA4234" w:rsidP="00FA4234">
          <w:pPr>
            <w:pStyle w:val="638E3C114B574C3CAF41F3695E76752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A5DB396C91848E8822E1D567597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9B67-9773-494F-8B50-13338DD1264B}"/>
      </w:docPartPr>
      <w:docPartBody>
        <w:p w:rsidR="00151BDE" w:rsidRDefault="00FA4234" w:rsidP="00FA4234">
          <w:pPr>
            <w:pStyle w:val="7A5DB396C91848E8822E1D5675973E9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34C26DB56224F2080644CA10EE5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0C3-28EA-49FE-9AE5-E7E166B9CBB1}"/>
      </w:docPartPr>
      <w:docPartBody>
        <w:p w:rsidR="00151BDE" w:rsidRDefault="00FA4234" w:rsidP="00FA4234">
          <w:pPr>
            <w:pStyle w:val="934C26DB56224F2080644CA10EE5203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D7380EF4C9F4F679F107713857F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FEE3-8AEC-406A-9674-3BF100ECDC2A}"/>
      </w:docPartPr>
      <w:docPartBody>
        <w:p w:rsidR="00151BDE" w:rsidRDefault="00FA4234" w:rsidP="00FA4234">
          <w:pPr>
            <w:pStyle w:val="5D7380EF4C9F4F679F107713857F033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910A56BEBB24D2CB561AAEB9F3E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5CA1-CCFC-4FA3-8B72-CF89DD468531}"/>
      </w:docPartPr>
      <w:docPartBody>
        <w:p w:rsidR="00151BDE" w:rsidRDefault="00FA4234" w:rsidP="00FA4234">
          <w:pPr>
            <w:pStyle w:val="6910A56BEBB24D2CB561AAEB9F3EB47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23291304306438398FD80E447C3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F098-68C9-497A-883A-AAEDBC9A0675}"/>
      </w:docPartPr>
      <w:docPartBody>
        <w:p w:rsidR="00151BDE" w:rsidRDefault="00FA4234" w:rsidP="00FA4234">
          <w:pPr>
            <w:pStyle w:val="A23291304306438398FD80E447C37B7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1AAC05381E54CD3990BC193894A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BA33-0A6C-4CE1-A079-FC20E135692E}"/>
      </w:docPartPr>
      <w:docPartBody>
        <w:p w:rsidR="00151BDE" w:rsidRDefault="00FA4234" w:rsidP="00FA4234">
          <w:pPr>
            <w:pStyle w:val="D1AAC05381E54CD3990BC193894A409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B987D489C104EF99B5C0EAAF720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50D3-CB04-4DA2-9A55-BFF43285DF0C}"/>
      </w:docPartPr>
      <w:docPartBody>
        <w:p w:rsidR="00151BDE" w:rsidRDefault="00FA4234" w:rsidP="00FA4234">
          <w:pPr>
            <w:pStyle w:val="AB987D489C104EF99B5C0EAAF7204AC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7E522B81FC2744D58B8BBCA11357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26C2-15DA-4744-BE02-A553E6CBE3B2}"/>
      </w:docPartPr>
      <w:docPartBody>
        <w:p w:rsidR="00151BDE" w:rsidRDefault="00FA4234" w:rsidP="00FA4234">
          <w:pPr>
            <w:pStyle w:val="7E522B81FC2744D58B8BBCA11357889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72AA60EA6994C20A54989FA458D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4146-A897-4365-BD69-F7A3C861C416}"/>
      </w:docPartPr>
      <w:docPartBody>
        <w:p w:rsidR="00151BDE" w:rsidRDefault="00FA4234" w:rsidP="00FA4234">
          <w:pPr>
            <w:pStyle w:val="772AA60EA6994C20A54989FA458DF6F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126F5B8B31240CBBCC5ABA0685B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1B19-A314-4231-B91B-4794938BD978}"/>
      </w:docPartPr>
      <w:docPartBody>
        <w:p w:rsidR="00151BDE" w:rsidRDefault="00FA4234" w:rsidP="00FA4234">
          <w:pPr>
            <w:pStyle w:val="5126F5B8B31240CBBCC5ABA0685BEC0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D95FB07DB5B4F25B23B307A17D4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9B86-7619-4BF7-B39E-6FF8795C627E}"/>
      </w:docPartPr>
      <w:docPartBody>
        <w:p w:rsidR="00151BDE" w:rsidRDefault="00FA4234" w:rsidP="00FA4234">
          <w:pPr>
            <w:pStyle w:val="8D95FB07DB5B4F25B23B307A17D4A8B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DEF30793BF84936B10484449E4A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139E-79FF-4C40-8F3B-5D4EEDD4BCDC}"/>
      </w:docPartPr>
      <w:docPartBody>
        <w:p w:rsidR="00151BDE" w:rsidRDefault="00FA4234" w:rsidP="00FA4234">
          <w:pPr>
            <w:pStyle w:val="0DEF30793BF84936B10484449E4AFB8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3EE93A3E8974F3490A1EB1A0330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EA29-261B-498F-A6DD-A0C4876050F4}"/>
      </w:docPartPr>
      <w:docPartBody>
        <w:p w:rsidR="00151BDE" w:rsidRDefault="00FA4234" w:rsidP="00FA4234">
          <w:pPr>
            <w:pStyle w:val="C3EE93A3E8974F3490A1EB1A03305F0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9AFE8FABBD44022B25C48DA13FC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25D3-402E-4CCC-BB1A-0D7EF7D8161F}"/>
      </w:docPartPr>
      <w:docPartBody>
        <w:p w:rsidR="00151BDE" w:rsidRDefault="00FA4234" w:rsidP="00FA4234">
          <w:pPr>
            <w:pStyle w:val="D9AFE8FABBD44022B25C48DA13FC458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3DE4F72533346B98C9B21E1DCC3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4BB9-7744-482E-B634-9069DA789BB6}"/>
      </w:docPartPr>
      <w:docPartBody>
        <w:p w:rsidR="00151BDE" w:rsidRDefault="00FA4234" w:rsidP="00FA4234">
          <w:pPr>
            <w:pStyle w:val="43DE4F72533346B98C9B21E1DCC3D4A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2F915FEAB1A4AD792A4AB96A279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D9B1-27C9-4AD5-895B-B7A316485995}"/>
      </w:docPartPr>
      <w:docPartBody>
        <w:p w:rsidR="00151BDE" w:rsidRDefault="00FA4234" w:rsidP="00FA4234">
          <w:pPr>
            <w:pStyle w:val="32F915FEAB1A4AD792A4AB96A279205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372F8DABF064742B8764E47044D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AC6B-172D-4D47-9E8A-B29F4790F93D}"/>
      </w:docPartPr>
      <w:docPartBody>
        <w:p w:rsidR="00151BDE" w:rsidRDefault="00FA4234" w:rsidP="00FA4234">
          <w:pPr>
            <w:pStyle w:val="1372F8DABF064742B8764E47044DF5C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FB652681D0F46A391A6E3D517EF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E572-4F82-4A1A-85AE-E0AD66CC1B88}"/>
      </w:docPartPr>
      <w:docPartBody>
        <w:p w:rsidR="00151BDE" w:rsidRDefault="00FA4234" w:rsidP="00FA4234">
          <w:pPr>
            <w:pStyle w:val="EFB652681D0F46A391A6E3D517EF3EF1"/>
          </w:pPr>
          <w:r w:rsidRPr="00A810C6">
            <w:rPr>
              <w:rStyle w:val="PlaceholderText"/>
            </w:rPr>
            <w:t>Choose an item.</w:t>
          </w:r>
        </w:p>
      </w:docPartBody>
    </w:docPart>
    <w:docPart>
      <w:docPartPr>
        <w:name w:val="D1E5FE0065E44E809A743918D5BC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6794-984E-4810-835E-77AC7E8F182A}"/>
      </w:docPartPr>
      <w:docPartBody>
        <w:p w:rsidR="00151BDE" w:rsidRDefault="00FA4234" w:rsidP="00FA4234">
          <w:pPr>
            <w:pStyle w:val="D1E5FE0065E44E809A743918D5BCAF0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C47F074904841B082FF5FDB7FAF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DA69-3464-4FDC-AFFA-292358854221}"/>
      </w:docPartPr>
      <w:docPartBody>
        <w:p w:rsidR="00151BDE" w:rsidRDefault="00FA4234" w:rsidP="00FA4234">
          <w:pPr>
            <w:pStyle w:val="5C47F074904841B082FF5FDB7FAFC7A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14CB36653FF4AFFB56AA65B6FA4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7A33-03BC-45D0-88E8-130B7F22AC4E}"/>
      </w:docPartPr>
      <w:docPartBody>
        <w:p w:rsidR="00151BDE" w:rsidRDefault="00FA4234" w:rsidP="00FA4234">
          <w:pPr>
            <w:pStyle w:val="214CB36653FF4AFFB56AA65B6FA46B6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C52D9DB3B7B4087917F98069C83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8B65-CD52-4DA8-83CD-618DA921247A}"/>
      </w:docPartPr>
      <w:docPartBody>
        <w:p w:rsidR="00151BDE" w:rsidRDefault="00FA4234" w:rsidP="00FA4234">
          <w:pPr>
            <w:pStyle w:val="0C52D9DB3B7B4087917F98069C83499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CFE23A3DD5D4F6CBFEED059236D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ED02-0548-496F-B0C2-CF16D5F5DE13}"/>
      </w:docPartPr>
      <w:docPartBody>
        <w:p w:rsidR="00151BDE" w:rsidRDefault="00FA4234" w:rsidP="00FA4234">
          <w:pPr>
            <w:pStyle w:val="8CFE23A3DD5D4F6CBFEED059236DB49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17C923681D7460C97855A89DE89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D21-80B3-43CC-9F60-B14E5177FE74}"/>
      </w:docPartPr>
      <w:docPartBody>
        <w:p w:rsidR="00151BDE" w:rsidRDefault="00FA4234" w:rsidP="00FA4234">
          <w:pPr>
            <w:pStyle w:val="017C923681D7460C97855A89DE894BD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B44B228F81A4948B3FC5A932EBA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8FC2-9D30-4C2E-B33E-393E24AC848D}"/>
      </w:docPartPr>
      <w:docPartBody>
        <w:p w:rsidR="00151BDE" w:rsidRDefault="00FA4234" w:rsidP="00FA4234">
          <w:pPr>
            <w:pStyle w:val="BB44B228F81A4948B3FC5A932EBA1B2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1A507B8F0D74C6183328A230575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EF95-6B39-44C3-85DA-EE6E60EC70F7}"/>
      </w:docPartPr>
      <w:docPartBody>
        <w:p w:rsidR="00151BDE" w:rsidRDefault="00FA4234" w:rsidP="00FA4234">
          <w:pPr>
            <w:pStyle w:val="B1A507B8F0D74C6183328A230575695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70B9E238D9641C89B53665520BB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8274-F20B-416C-A7A2-370949210CD6}"/>
      </w:docPartPr>
      <w:docPartBody>
        <w:p w:rsidR="00151BDE" w:rsidRDefault="00FA4234" w:rsidP="00FA4234">
          <w:pPr>
            <w:pStyle w:val="670B9E238D9641C89B53665520BB859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E0A9B51B3EF42B6B93C23654E58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11D9-7368-4564-96FE-A485B3A21EFF}"/>
      </w:docPartPr>
      <w:docPartBody>
        <w:p w:rsidR="00151BDE" w:rsidRDefault="00FA4234" w:rsidP="00FA4234">
          <w:pPr>
            <w:pStyle w:val="4E0A9B51B3EF42B6B93C23654E585F1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B9F82DDFDA74CB891DBDBC48EAF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F0A2-58CD-445D-9F38-9894729DA78B}"/>
      </w:docPartPr>
      <w:docPartBody>
        <w:p w:rsidR="00151BDE" w:rsidRDefault="00FA4234" w:rsidP="00FA4234">
          <w:pPr>
            <w:pStyle w:val="CB9F82DDFDA74CB891DBDBC48EAF0AC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FE811092A8F48E59D29ED71C86E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A420-123E-49F8-80B3-18092AE94528}"/>
      </w:docPartPr>
      <w:docPartBody>
        <w:p w:rsidR="00151BDE" w:rsidRDefault="00FA4234" w:rsidP="00FA4234">
          <w:pPr>
            <w:pStyle w:val="1FE811092A8F48E59D29ED71C86E9B5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FAD97839C8C49A5A5E408531B5A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F585-68B8-4A15-ADD4-8B91A30C4527}"/>
      </w:docPartPr>
      <w:docPartBody>
        <w:p w:rsidR="00151BDE" w:rsidRDefault="00FA4234" w:rsidP="00FA4234">
          <w:pPr>
            <w:pStyle w:val="1FAD97839C8C49A5A5E408531B5A8AD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160662D28E3452889F146B76D52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DF0F-792C-47A4-BD2E-FBC16817BF60}"/>
      </w:docPartPr>
      <w:docPartBody>
        <w:p w:rsidR="00151BDE" w:rsidRDefault="00FA4234" w:rsidP="00FA4234">
          <w:pPr>
            <w:pStyle w:val="0160662D28E3452889F146B76D52B2B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E70FAD8EC3A46FD9497DD7FC22E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A5FD-54FA-4E44-AD5E-DA0ABD272108}"/>
      </w:docPartPr>
      <w:docPartBody>
        <w:p w:rsidR="00151BDE" w:rsidRDefault="00FA4234" w:rsidP="00FA4234">
          <w:pPr>
            <w:pStyle w:val="6E70FAD8EC3A46FD9497DD7FC22E346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882AFF4A7BE40E99EEB85347BA6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AEC9-E025-45E0-963F-0CAB988EA694}"/>
      </w:docPartPr>
      <w:docPartBody>
        <w:p w:rsidR="00151BDE" w:rsidRDefault="00FA4234" w:rsidP="00FA4234">
          <w:pPr>
            <w:pStyle w:val="F882AFF4A7BE40E99EEB85347BA61DE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AA7FF0C3C464134A4FDAC1D12F6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0BA8-0194-4A48-BBEC-B56B76C16815}"/>
      </w:docPartPr>
      <w:docPartBody>
        <w:p w:rsidR="00151BDE" w:rsidRDefault="00FA4234" w:rsidP="00FA4234">
          <w:pPr>
            <w:pStyle w:val="2AA7FF0C3C464134A4FDAC1D12F6022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68FAFD4BFC74D15B84CB0A02D76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A43F-EDF7-46B1-B8A6-DEB5008EF718}"/>
      </w:docPartPr>
      <w:docPartBody>
        <w:p w:rsidR="00151BDE" w:rsidRDefault="00FA4234" w:rsidP="00FA4234">
          <w:pPr>
            <w:pStyle w:val="068FAFD4BFC74D15B84CB0A02D768EA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034B8D7C47743CAAECB58934DF5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187A-89EA-47AE-A609-3E858BE58013}"/>
      </w:docPartPr>
      <w:docPartBody>
        <w:p w:rsidR="00151BDE" w:rsidRDefault="00FA4234" w:rsidP="00FA4234">
          <w:pPr>
            <w:pStyle w:val="C034B8D7C47743CAAECB58934DF5FAF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73356075BBF4001AB0619EC7B71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60DB-7AA7-4C98-AF75-69386A30CBBD}"/>
      </w:docPartPr>
      <w:docPartBody>
        <w:p w:rsidR="00151BDE" w:rsidRDefault="00FA4234" w:rsidP="00FA4234">
          <w:pPr>
            <w:pStyle w:val="D73356075BBF4001AB0619EC7B71B0A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3425A7E76E44890B23A23E620A4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6594-C0E5-4435-B70E-374A8F74E321}"/>
      </w:docPartPr>
      <w:docPartBody>
        <w:p w:rsidR="00151BDE" w:rsidRDefault="00FA4234" w:rsidP="00FA4234">
          <w:pPr>
            <w:pStyle w:val="03425A7E76E44890B23A23E620A4ED1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A0C6D19393D4959883D11407BC9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3016-08A6-4103-A079-21691B45070A}"/>
      </w:docPartPr>
      <w:docPartBody>
        <w:p w:rsidR="00151BDE" w:rsidRDefault="00FA4234" w:rsidP="00FA4234">
          <w:pPr>
            <w:pStyle w:val="EA0C6D19393D4959883D11407BC9928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CBF4B6D1A0443689D90136F6A14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BA44-7639-4F44-83D2-FE5FC7C98513}"/>
      </w:docPartPr>
      <w:docPartBody>
        <w:p w:rsidR="00151BDE" w:rsidRDefault="00FA4234" w:rsidP="00FA4234">
          <w:pPr>
            <w:pStyle w:val="2CBF4B6D1A0443689D90136F6A14AD7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DDB187FFAAE41A79F9CF6532D32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3BE2-1340-4ABC-82AC-6A08FDF2961C}"/>
      </w:docPartPr>
      <w:docPartBody>
        <w:p w:rsidR="00151BDE" w:rsidRDefault="00FA4234" w:rsidP="00FA4234">
          <w:pPr>
            <w:pStyle w:val="6DDB187FFAAE41A79F9CF6532D32A14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A215B0222EC4F08B998465EB702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9BFC-5E65-4338-A63D-0CF839EBA2DF}"/>
      </w:docPartPr>
      <w:docPartBody>
        <w:p w:rsidR="00151BDE" w:rsidRDefault="00FA4234" w:rsidP="00FA4234">
          <w:pPr>
            <w:pStyle w:val="8A215B0222EC4F08B998465EB7028B0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D4E47A7D0664382A3AC451346D6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B92C-1A9F-441F-B7FD-ACE356B410CD}"/>
      </w:docPartPr>
      <w:docPartBody>
        <w:p w:rsidR="00151BDE" w:rsidRDefault="00FA4234" w:rsidP="00FA4234">
          <w:pPr>
            <w:pStyle w:val="8D4E47A7D0664382A3AC451346D62D5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7B5B4DFB1D16447EA80AA6E32380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0B41-47CA-4844-B3B4-AFEBFA1894FA}"/>
      </w:docPartPr>
      <w:docPartBody>
        <w:p w:rsidR="00151BDE" w:rsidRDefault="00FA4234" w:rsidP="00FA4234">
          <w:pPr>
            <w:pStyle w:val="7B5B4DFB1D16447EA80AA6E32380C60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01F6913D20240A5AC42F1D443E4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53CC-7C7B-4831-B4D4-1548277785E7}"/>
      </w:docPartPr>
      <w:docPartBody>
        <w:p w:rsidR="00151BDE" w:rsidRDefault="00FA4234" w:rsidP="00FA4234">
          <w:pPr>
            <w:pStyle w:val="E01F6913D20240A5AC42F1D443E4FFC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3BD61B342B44867B136903FD825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2008-F0CC-4333-8C1C-0B1991D23B70}"/>
      </w:docPartPr>
      <w:docPartBody>
        <w:p w:rsidR="00151BDE" w:rsidRDefault="00FA4234" w:rsidP="00FA4234">
          <w:pPr>
            <w:pStyle w:val="63BD61B342B44867B136903FD8254E68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91B779FCE354CC39E1B6D7767F9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75A5-FF54-4E05-813F-E695FBD43F89}"/>
      </w:docPartPr>
      <w:docPartBody>
        <w:p w:rsidR="00151BDE" w:rsidRDefault="00FA4234" w:rsidP="00FA4234">
          <w:pPr>
            <w:pStyle w:val="091B779FCE354CC39E1B6D7767F97AA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7F050B6C72E642E1A6994001F2E8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3C32-69DB-4F80-BEAC-85960B7EB7B2}"/>
      </w:docPartPr>
      <w:docPartBody>
        <w:p w:rsidR="00151BDE" w:rsidRDefault="00FA4234" w:rsidP="00FA4234">
          <w:pPr>
            <w:pStyle w:val="7F050B6C72E642E1A6994001F2E845D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000E8E19E30439CB9EFABFC112C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BD23-0B6A-4EAE-BDD1-F288D17C0538}"/>
      </w:docPartPr>
      <w:docPartBody>
        <w:p w:rsidR="00151BDE" w:rsidRDefault="00FA4234" w:rsidP="00FA4234">
          <w:pPr>
            <w:pStyle w:val="2000E8E19E30439CB9EFABFC112CE07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4C4E54B89CD4A648762B1BD43E6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8F6C-D457-4F8B-8083-1F0D1CAE9690}"/>
      </w:docPartPr>
      <w:docPartBody>
        <w:p w:rsidR="00151BDE" w:rsidRDefault="00FA4234" w:rsidP="00FA4234">
          <w:pPr>
            <w:pStyle w:val="A4C4E54B89CD4A648762B1BD43E69A9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E39A97D32AE4C59B31773BFB1C5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9E1C-9D02-4983-877D-7F4C3B0B4EB8}"/>
      </w:docPartPr>
      <w:docPartBody>
        <w:p w:rsidR="00151BDE" w:rsidRDefault="00FA4234" w:rsidP="00FA4234">
          <w:pPr>
            <w:pStyle w:val="9E39A97D32AE4C59B31773BFB1C5516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8BA57E747084540BDFCAC6C98CE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ADF-81B2-42A5-85BF-A7CC446C54C4}"/>
      </w:docPartPr>
      <w:docPartBody>
        <w:p w:rsidR="00151BDE" w:rsidRDefault="00FA4234" w:rsidP="00FA4234">
          <w:pPr>
            <w:pStyle w:val="C8BA57E747084540BDFCAC6C98CE499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58352BE4BBB444A9EF88F599A6A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0A3D-DB09-4736-81D1-5DD53E4A94D6}"/>
      </w:docPartPr>
      <w:docPartBody>
        <w:p w:rsidR="00151BDE" w:rsidRDefault="00FA4234" w:rsidP="00FA4234">
          <w:pPr>
            <w:pStyle w:val="A58352BE4BBB444A9EF88F599A6A321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9D6BE3A1CBB4E9D87D2880975A2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AF03-EB6D-4EA5-AD08-16C0BD6DA704}"/>
      </w:docPartPr>
      <w:docPartBody>
        <w:p w:rsidR="00151BDE" w:rsidRDefault="00FA4234" w:rsidP="00FA4234">
          <w:pPr>
            <w:pStyle w:val="19D6BE3A1CBB4E9D87D2880975A2751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4637BC804094DF3BB178B7E9058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A796-4544-40F0-B821-E869435A3C51}"/>
      </w:docPartPr>
      <w:docPartBody>
        <w:p w:rsidR="00151BDE" w:rsidRDefault="00FA4234" w:rsidP="00FA4234">
          <w:pPr>
            <w:pStyle w:val="A4637BC804094DF3BB178B7E9058778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9A3F5D87E5447B19331C62D3F10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D551-002B-4ADB-AADC-807F494864C6}"/>
      </w:docPartPr>
      <w:docPartBody>
        <w:p w:rsidR="00305310" w:rsidRDefault="00151BDE" w:rsidP="00151BDE">
          <w:pPr>
            <w:pStyle w:val="89A3F5D87E5447B19331C62D3F10D2F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776463B9BFC49A3AD5D7740A899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DA2D-D282-4F00-BC86-FF2C7AC4B2F3}"/>
      </w:docPartPr>
      <w:docPartBody>
        <w:p w:rsidR="00305310" w:rsidRDefault="00151BDE" w:rsidP="00151BDE">
          <w:pPr>
            <w:pStyle w:val="F776463B9BFC49A3AD5D7740A899E82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464F8299A3D4757B47E355A7DAC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750C-E7C0-4B37-9494-B0D641EE82B8}"/>
      </w:docPartPr>
      <w:docPartBody>
        <w:p w:rsidR="00305310" w:rsidRDefault="00151BDE" w:rsidP="00151BDE">
          <w:pPr>
            <w:pStyle w:val="3464F8299A3D4757B47E355A7DACE9E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2459B46C0224AE8B247F4C5F49B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A43F-7CE2-4376-AA3C-5F646D716E52}"/>
      </w:docPartPr>
      <w:docPartBody>
        <w:p w:rsidR="00305310" w:rsidRDefault="00151BDE" w:rsidP="00151BDE">
          <w:pPr>
            <w:pStyle w:val="92459B46C0224AE8B247F4C5F49B0C0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9260003AD6D43EC97C556278F35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561A-A6DF-4B30-8CA4-92395D46D76D}"/>
      </w:docPartPr>
      <w:docPartBody>
        <w:p w:rsidR="00305310" w:rsidRDefault="00151BDE" w:rsidP="00151BDE">
          <w:pPr>
            <w:pStyle w:val="E9260003AD6D43EC97C556278F35721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3E82E98B6484DDF8BC51FC14281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4491-694E-49A5-BB27-B85B919B3E7E}"/>
      </w:docPartPr>
      <w:docPartBody>
        <w:p w:rsidR="00305310" w:rsidRDefault="00151BDE" w:rsidP="00151BDE">
          <w:pPr>
            <w:pStyle w:val="A3E82E98B6484DDF8BC51FC14281195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F341F4CF64B8433E8919099BD260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FF0B-EDA0-492E-9F71-6443CD048463}"/>
      </w:docPartPr>
      <w:docPartBody>
        <w:p w:rsidR="00305310" w:rsidRDefault="00151BDE" w:rsidP="00151BDE">
          <w:pPr>
            <w:pStyle w:val="F341F4CF64B8433E8919099BD2609AB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DAA19309BF2440CBE90DBFDB6C2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0CD0-515B-4C74-8278-BC74FB6B3581}"/>
      </w:docPartPr>
      <w:docPartBody>
        <w:p w:rsidR="00305310" w:rsidRDefault="00151BDE" w:rsidP="00151BDE">
          <w:pPr>
            <w:pStyle w:val="9DAA19309BF2440CBE90DBFDB6C2DAF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FC6E7F846124925AC9D20F80237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4AC7-8531-4FBB-B44B-19A4CD8AF530}"/>
      </w:docPartPr>
      <w:docPartBody>
        <w:p w:rsidR="00305310" w:rsidRDefault="00151BDE" w:rsidP="00151BDE">
          <w:pPr>
            <w:pStyle w:val="1FC6E7F846124925AC9D20F80237CF9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508146633234777AF056B335FFD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740D-0F40-49FB-856C-31195B6DD35F}"/>
      </w:docPartPr>
      <w:docPartBody>
        <w:p w:rsidR="00305310" w:rsidRDefault="00151BDE" w:rsidP="00151BDE">
          <w:pPr>
            <w:pStyle w:val="3508146633234777AF056B335FFD707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93C5D7D1A6641CE8629AE4093BD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95F0-1083-48D6-BCFC-347655782099}"/>
      </w:docPartPr>
      <w:docPartBody>
        <w:p w:rsidR="00305310" w:rsidRDefault="00151BDE" w:rsidP="00151BDE">
          <w:pPr>
            <w:pStyle w:val="B93C5D7D1A6641CE8629AE4093BD6B1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68D808FC84C4EF08F3F89D6F11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D428-8F04-43BD-B9E4-104124AFF3DD}"/>
      </w:docPartPr>
      <w:docPartBody>
        <w:p w:rsidR="00305310" w:rsidRDefault="00151BDE" w:rsidP="00151BDE">
          <w:pPr>
            <w:pStyle w:val="168D808FC84C4EF08F3F89D6F1178FE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6A05538A9E4402C96F38DC9A0A9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BB8C-40BB-4E2E-997A-F6578428FACB}"/>
      </w:docPartPr>
      <w:docPartBody>
        <w:p w:rsidR="00305310" w:rsidRDefault="00151BDE" w:rsidP="00151BDE">
          <w:pPr>
            <w:pStyle w:val="36A05538A9E4402C96F38DC9A0A9833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48394C2D6684D40AA80B496A147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DA4E-013D-4477-B03F-144F1F1566C1}"/>
      </w:docPartPr>
      <w:docPartBody>
        <w:p w:rsidR="00305310" w:rsidRDefault="00151BDE" w:rsidP="00151BDE">
          <w:pPr>
            <w:pStyle w:val="648394C2D6684D40AA80B496A147514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12C410B6B7541E1B0E9498DDE51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C0B9-D4A3-49F5-AA20-C7A1D8C983FC}"/>
      </w:docPartPr>
      <w:docPartBody>
        <w:p w:rsidR="00305310" w:rsidRDefault="00151BDE" w:rsidP="00151BDE">
          <w:pPr>
            <w:pStyle w:val="C12C410B6B7541E1B0E9498DDE51EF9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35E2179AC014EBD93252A20E381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4296-4719-40C6-8ABB-D50D61EDD7B0}"/>
      </w:docPartPr>
      <w:docPartBody>
        <w:p w:rsidR="00305310" w:rsidRDefault="00151BDE" w:rsidP="00151BDE">
          <w:pPr>
            <w:pStyle w:val="835E2179AC014EBD93252A20E381AE0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4C5A486DBBA47ABBDA64E0BE4D2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575B-E72D-46D1-8D06-D809B629CADE}"/>
      </w:docPartPr>
      <w:docPartBody>
        <w:p w:rsidR="00305310" w:rsidRDefault="00151BDE" w:rsidP="00151BDE">
          <w:pPr>
            <w:pStyle w:val="04C5A486DBBA47ABBDA64E0BE4D2AB4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18F0F9B503E4C92A5D40417EF70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5605-B086-43A7-9262-F8EC2C79FB9A}"/>
      </w:docPartPr>
      <w:docPartBody>
        <w:p w:rsidR="00305310" w:rsidRDefault="00151BDE" w:rsidP="00151BDE">
          <w:pPr>
            <w:pStyle w:val="E18F0F9B503E4C92A5D40417EF70C6B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F0169A7C3544DE1B1EF81A785D2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1494-8307-4BFD-9C94-307C062640DE}"/>
      </w:docPartPr>
      <w:docPartBody>
        <w:p w:rsidR="00305310" w:rsidRDefault="00151BDE" w:rsidP="00151BDE">
          <w:pPr>
            <w:pStyle w:val="AF0169A7C3544DE1B1EF81A785D228B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4B18E150FAE40F2B95356D1AF7A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869B-2794-42CE-B0BD-32701C21A506}"/>
      </w:docPartPr>
      <w:docPartBody>
        <w:p w:rsidR="00305310" w:rsidRDefault="00151BDE" w:rsidP="00151BDE">
          <w:pPr>
            <w:pStyle w:val="C4B18E150FAE40F2B95356D1AF7A393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228F36DC11340FF9F72F064F602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E8D5-C5B1-4CC7-8EA6-8B291E9E2A69}"/>
      </w:docPartPr>
      <w:docPartBody>
        <w:p w:rsidR="00305310" w:rsidRDefault="00151BDE" w:rsidP="00151BDE">
          <w:pPr>
            <w:pStyle w:val="9228F36DC11340FF9F72F064F602C78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7B3269B55CC420F961D8C57FEE6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301E-07C0-4D46-A378-7DCD2DE3666A}"/>
      </w:docPartPr>
      <w:docPartBody>
        <w:p w:rsidR="00305310" w:rsidRDefault="00151BDE" w:rsidP="00151BDE">
          <w:pPr>
            <w:pStyle w:val="27B3269B55CC420F961D8C57FEE6256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003474AB60C4CDC8A10990A26CD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7D60-F496-4D66-9713-4F2B2DDABDC7}"/>
      </w:docPartPr>
      <w:docPartBody>
        <w:p w:rsidR="00405B28" w:rsidRDefault="00405B28">
          <w:pPr>
            <w:pStyle w:val="9003474AB60C4CDC8A10990A26CD21F8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44970548B004225A527AA2F4AD4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F9BF-6F72-48AF-8695-632FD73D59E5}"/>
      </w:docPartPr>
      <w:docPartBody>
        <w:p w:rsidR="00405B28" w:rsidRDefault="00405B28">
          <w:pPr>
            <w:pStyle w:val="144970548B004225A527AA2F4AD4816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84FA34750C045A39BB9E79545DD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DD61-1C0B-445B-9900-4C68C60561D9}"/>
      </w:docPartPr>
      <w:docPartBody>
        <w:p w:rsidR="00405B28" w:rsidRDefault="00405B28">
          <w:pPr>
            <w:pStyle w:val="084FA34750C045A39BB9E79545DDF55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F6B28383C924A60A9D1B60962FB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0002-552B-4D65-9FC2-5A6D6B61D73A}"/>
      </w:docPartPr>
      <w:docPartBody>
        <w:p w:rsidR="00405B28" w:rsidRDefault="00405B28">
          <w:pPr>
            <w:pStyle w:val="0F6B28383C924A60A9D1B60962FB5B0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682AC9CEB59485BA72BB17A121A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BBC2-4C1D-498B-85F3-5D65321B3D73}"/>
      </w:docPartPr>
      <w:docPartBody>
        <w:p w:rsidR="00405B28" w:rsidRDefault="00405B28">
          <w:pPr>
            <w:pStyle w:val="1682AC9CEB59485BA72BB17A121A97F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66A1A865FA3424CAC5C680BA754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224F-92FD-4123-BA36-868AC3DC55FD}"/>
      </w:docPartPr>
      <w:docPartBody>
        <w:p w:rsidR="00405B28" w:rsidRDefault="00405B28">
          <w:pPr>
            <w:pStyle w:val="366A1A865FA3424CAC5C680BA754623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67259DE300E4FD08D9430F5343D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4252-6404-4A19-A4AB-F37AF722E9D2}"/>
      </w:docPartPr>
      <w:docPartBody>
        <w:p w:rsidR="00405B28" w:rsidRDefault="00405B28">
          <w:pPr>
            <w:pStyle w:val="567259DE300E4FD08D9430F5343DF70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838ABCAAEEB41509E5B98C64522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9523-0ED4-4CE6-A663-0F6416648D73}"/>
      </w:docPartPr>
      <w:docPartBody>
        <w:p w:rsidR="00405B28" w:rsidRDefault="00405B28">
          <w:pPr>
            <w:pStyle w:val="1838ABCAAEEB41509E5B98C645220B0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3B76F6A8C1E4C8B9F75743DCAB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259D-57AD-4463-8EDD-B2717B6496DB}"/>
      </w:docPartPr>
      <w:docPartBody>
        <w:p w:rsidR="00405B28" w:rsidRDefault="00405B28">
          <w:pPr>
            <w:pStyle w:val="43B76F6A8C1E4C8B9F75743DCAB2F9B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6B66D1C3D3F467EAFA99A571C53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D941-5684-47BB-AC14-3A3997814FAF}"/>
      </w:docPartPr>
      <w:docPartBody>
        <w:p w:rsidR="00405B28" w:rsidRDefault="00405B28">
          <w:pPr>
            <w:pStyle w:val="36B66D1C3D3F467EAFA99A571C536D3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735713ABBD8B4837AB01D267C862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EE31-3AC0-480B-8F56-58B5E9D68FFC}"/>
      </w:docPartPr>
      <w:docPartBody>
        <w:p w:rsidR="00405B28" w:rsidRDefault="00405B28">
          <w:pPr>
            <w:pStyle w:val="735713ABBD8B4837AB01D267C862CA3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3DBC1CF44A14421B3BF495F6F4EC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BA41-6237-4D69-89C8-C0946868754E}"/>
      </w:docPartPr>
      <w:docPartBody>
        <w:p w:rsidR="00405B28" w:rsidRDefault="00405B28">
          <w:pPr>
            <w:pStyle w:val="B3DBC1CF44A14421B3BF495F6F4ECC0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53B61A621344CB8B0E7C760383F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3B78-D34E-4102-B004-11005BE521E3}"/>
      </w:docPartPr>
      <w:docPartBody>
        <w:p w:rsidR="00405B28" w:rsidRDefault="00405B28">
          <w:pPr>
            <w:pStyle w:val="A53B61A621344CB8B0E7C760383FD01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4D4024FE604401D82EC01EF94EE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8E84-29F0-4C52-88F5-8A65E375BEAD}"/>
      </w:docPartPr>
      <w:docPartBody>
        <w:p w:rsidR="00405B28" w:rsidRDefault="00405B28">
          <w:pPr>
            <w:pStyle w:val="24D4024FE604401D82EC01EF94EE2AE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B0AF90CFAF14A4DB507A57CC8FD8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162C-6463-4E8C-824A-4112A08F0355}"/>
      </w:docPartPr>
      <w:docPartBody>
        <w:p w:rsidR="00405B28" w:rsidRDefault="00405B28">
          <w:pPr>
            <w:pStyle w:val="1B0AF90CFAF14A4DB507A57CC8FD807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3ECF65B6FB34C14A9A29F01068B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DE6A-725E-4296-A041-4E47E719EC6C}"/>
      </w:docPartPr>
      <w:docPartBody>
        <w:p w:rsidR="00405B28" w:rsidRDefault="00405B28">
          <w:pPr>
            <w:pStyle w:val="B3ECF65B6FB34C14A9A29F01068BB83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BD5207E9CFD432E822381B275A2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8E45-2947-4ACE-AC92-E4AC7241602E}"/>
      </w:docPartPr>
      <w:docPartBody>
        <w:p w:rsidR="00405B28" w:rsidRDefault="00405B28">
          <w:pPr>
            <w:pStyle w:val="CBD5207E9CFD432E822381B275A2F4B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3957621216148408D54A047C9DA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BA30-EAEF-4C1B-9228-7A757C7C16FB}"/>
      </w:docPartPr>
      <w:docPartBody>
        <w:p w:rsidR="00405B28" w:rsidRDefault="00405B28">
          <w:pPr>
            <w:pStyle w:val="C3957621216148408D54A047C9DACE6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688CB122F384E2F939CF0509593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94C1-9B97-4E71-834E-1209E0B46D4D}"/>
      </w:docPartPr>
      <w:docPartBody>
        <w:p w:rsidR="00405B28" w:rsidRDefault="00405B28">
          <w:pPr>
            <w:pStyle w:val="5688CB122F384E2F939CF050959318C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679479CDBC14DB2AF7020757AB1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3FAD-E853-4A34-81FD-14A4E5EDED78}"/>
      </w:docPartPr>
      <w:docPartBody>
        <w:p w:rsidR="00405B28" w:rsidRDefault="00405B28">
          <w:pPr>
            <w:pStyle w:val="B679479CDBC14DB2AF7020757AB1260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3EF17FFD8BB481E9C1085F28E37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EFCB-D67A-456C-BF9F-F09C38B0F842}"/>
      </w:docPartPr>
      <w:docPartBody>
        <w:p w:rsidR="00405B28" w:rsidRDefault="00405B28">
          <w:pPr>
            <w:pStyle w:val="83EF17FFD8BB481E9C1085F28E37CEA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B5F9CF6FFCA446D9C8771673FDA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B2E1-C730-4631-B39B-86FB22AD1E31}"/>
      </w:docPartPr>
      <w:docPartBody>
        <w:p w:rsidR="00405B28" w:rsidRDefault="00405B28">
          <w:pPr>
            <w:pStyle w:val="9B5F9CF6FFCA446D9C8771673FDA485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77AB82DD8154B518CB5766EB4A6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C32E-8E85-439D-AFAF-2C082D491B84}"/>
      </w:docPartPr>
      <w:docPartBody>
        <w:p w:rsidR="00405B28" w:rsidRDefault="00405B28">
          <w:pPr>
            <w:pStyle w:val="377AB82DD8154B518CB5766EB4A6BC8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C549119AD144C14A3287D83F777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B33F-151E-4DB5-A8CF-48DBE4EDE0C6}"/>
      </w:docPartPr>
      <w:docPartBody>
        <w:p w:rsidR="00405B28" w:rsidRDefault="00405B28">
          <w:pPr>
            <w:pStyle w:val="CC549119AD144C14A3287D83F777CF2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44A37D13CD8426685F9FDD8B1EE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114F-9E82-4867-BCF4-1CAED311D767}"/>
      </w:docPartPr>
      <w:docPartBody>
        <w:p w:rsidR="00405B28" w:rsidRDefault="00405B28">
          <w:pPr>
            <w:pStyle w:val="644A37D13CD8426685F9FDD8B1EE1E8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86623EA77C943C4B4839A42EC1A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4FB9-8CEA-4C9C-ABC1-6F8C3D452077}"/>
      </w:docPartPr>
      <w:docPartBody>
        <w:p w:rsidR="00405B28" w:rsidRDefault="00405B28">
          <w:pPr>
            <w:pStyle w:val="786623EA77C943C4B4839A42EC1A3A1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C7BA990C14D4270877F476CB0AF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50B0-4CCA-4E8A-AE41-C7F67D6DBD21}"/>
      </w:docPartPr>
      <w:docPartBody>
        <w:p w:rsidR="00405B28" w:rsidRDefault="00405B28">
          <w:pPr>
            <w:pStyle w:val="8C7BA990C14D4270877F476CB0AF661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AE51980C290407DB8CE78EE3A5E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89F9-F5DC-4A57-9C6E-E64A36BE9DF9}"/>
      </w:docPartPr>
      <w:docPartBody>
        <w:p w:rsidR="00405B28" w:rsidRDefault="00405B28">
          <w:pPr>
            <w:pStyle w:val="8AE51980C290407DB8CE78EE3A5EA38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C138F5A19EF4EE2A206664BF135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B8B7-4A99-4107-86D9-7CE32A685B2A}"/>
      </w:docPartPr>
      <w:docPartBody>
        <w:p w:rsidR="00405B28" w:rsidRDefault="00405B28">
          <w:pPr>
            <w:pStyle w:val="9C138F5A19EF4EE2A206664BF135B98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B0A04504F684D6D9354E422B7DA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86FF-C246-436F-9ADB-0C700A7F69CE}"/>
      </w:docPartPr>
      <w:docPartBody>
        <w:p w:rsidR="00405B28" w:rsidRDefault="00405B28">
          <w:pPr>
            <w:pStyle w:val="0B0A04504F684D6D9354E422B7DA312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6C401C009C34353B6D7553DE167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0A6A-97D0-4021-95D0-C95EA543C93F}"/>
      </w:docPartPr>
      <w:docPartBody>
        <w:p w:rsidR="00405B28" w:rsidRDefault="00405B28">
          <w:pPr>
            <w:pStyle w:val="16C401C009C34353B6D7553DE167B7D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F35F059723E48A1B27CEC4828E3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9DBC-5FB8-4584-9414-0ECA2CC7C0AD}"/>
      </w:docPartPr>
      <w:docPartBody>
        <w:p w:rsidR="00405B28" w:rsidRDefault="00405B28">
          <w:pPr>
            <w:pStyle w:val="6F35F059723E48A1B27CEC4828E337C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4017C6458B64B1697D16D3D8D81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C9C8-FC60-4F85-A93C-34FBF3DDDBD0}"/>
      </w:docPartPr>
      <w:docPartBody>
        <w:p w:rsidR="00405B28" w:rsidRDefault="00405B28">
          <w:pPr>
            <w:pStyle w:val="44017C6458B64B1697D16D3D8D8110B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FDFA25D41B748058BA595346588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B3B8-E05C-43F3-B59D-FDEF34111BEB}"/>
      </w:docPartPr>
      <w:docPartBody>
        <w:p w:rsidR="00405B28" w:rsidRDefault="00405B28">
          <w:pPr>
            <w:pStyle w:val="1FDFA25D41B748058BA59534658800D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1CF48D31CE54ED6B3B82FA9F8DF9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42B5-7A68-4B99-8C74-713212BD3C66}"/>
      </w:docPartPr>
      <w:docPartBody>
        <w:p w:rsidR="00405B28" w:rsidRDefault="00405B28">
          <w:pPr>
            <w:pStyle w:val="41CF48D31CE54ED6B3B82FA9F8DF928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B488D33B34143DA9B31C7453E39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1BE-BB40-43C7-B188-2586DEEA54DB}"/>
      </w:docPartPr>
      <w:docPartBody>
        <w:p w:rsidR="00405B28" w:rsidRDefault="00405B28">
          <w:pPr>
            <w:pStyle w:val="CB488D33B34143DA9B31C7453E39041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9EC09331FEB4CEBB51DAA5EB014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A3CC-0AF3-42FD-AB6D-3945109CFEFC}"/>
      </w:docPartPr>
      <w:docPartBody>
        <w:p w:rsidR="00405B28" w:rsidRDefault="00405B28">
          <w:pPr>
            <w:pStyle w:val="29EC09331FEB4CEBB51DAA5EB014CA5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369037C7B71453CB2D9C43F2B78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FB6B-8532-456C-A40E-9314AF686479}"/>
      </w:docPartPr>
      <w:docPartBody>
        <w:p w:rsidR="00405B28" w:rsidRDefault="00405B28">
          <w:pPr>
            <w:pStyle w:val="E369037C7B71453CB2D9C43F2B780FD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CC6FDEC2FC3430685A7E6CF1455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0580-8CFA-4DE6-B871-5465D6116335}"/>
      </w:docPartPr>
      <w:docPartBody>
        <w:p w:rsidR="00405B28" w:rsidRDefault="00405B28">
          <w:pPr>
            <w:pStyle w:val="ACC6FDEC2FC3430685A7E6CF14555A0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BA626E6F3534178893947699425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8F7D-A4F0-4FF1-8546-30A97B2E9407}"/>
      </w:docPartPr>
      <w:docPartBody>
        <w:p w:rsidR="00405B28" w:rsidRDefault="00405B28">
          <w:pPr>
            <w:pStyle w:val="FBA626E6F3534178893947699425343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9CC550C70C14FFA8CAD843392F8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E12C-F9EE-43B2-B853-EDE2E8ADB85B}"/>
      </w:docPartPr>
      <w:docPartBody>
        <w:p w:rsidR="00405B28" w:rsidRDefault="00405B28">
          <w:pPr>
            <w:pStyle w:val="49CC550C70C14FFA8CAD843392F8DCA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10CC5A77020437397E8DAB25DCF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6185-D7EE-4AE3-A23E-82B2E151590D}"/>
      </w:docPartPr>
      <w:docPartBody>
        <w:p w:rsidR="00405B28" w:rsidRDefault="00405B28">
          <w:pPr>
            <w:pStyle w:val="010CC5A77020437397E8DAB25DCFE82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18CB832721C46CF932E970F6054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F5B6-E31B-46BD-AF5A-8747F9633B99}"/>
      </w:docPartPr>
      <w:docPartBody>
        <w:p w:rsidR="00405B28" w:rsidRDefault="00405B28">
          <w:pPr>
            <w:pStyle w:val="E18CB832721C46CF932E970F60540C4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84F6F49F7264C6483CCFCA02458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817D-B59E-457E-9631-CDA0789675D1}"/>
      </w:docPartPr>
      <w:docPartBody>
        <w:p w:rsidR="00405B28" w:rsidRDefault="00405B28">
          <w:pPr>
            <w:pStyle w:val="184F6F49F7264C6483CCFCA024580C0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D515B5DFB084C3B95721A3E4E5A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EAEF-892C-4617-988D-FE91749BE074}"/>
      </w:docPartPr>
      <w:docPartBody>
        <w:p w:rsidR="00405B28" w:rsidRDefault="00405B28">
          <w:pPr>
            <w:pStyle w:val="CD515B5DFB084C3B95721A3E4E5A42E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F8E1CCCD2F4474BA4FEF7601F90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ACCF-FEE7-4DA1-88F6-EF7252B41FDA}"/>
      </w:docPartPr>
      <w:docPartBody>
        <w:p w:rsidR="00405B28" w:rsidRDefault="00405B28">
          <w:pPr>
            <w:pStyle w:val="9F8E1CCCD2F4474BA4FEF7601F90C2A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10BF988FD8843A8A26A66341104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BA8F-99DB-4B31-9013-5FD5FDF78F5C}"/>
      </w:docPartPr>
      <w:docPartBody>
        <w:p w:rsidR="00405B28" w:rsidRDefault="00405B28">
          <w:pPr>
            <w:pStyle w:val="B10BF988FD8843A8A26A663411041C5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9BC6936A0C54646B587FD41B343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639D-7B84-4A8E-BDCD-B0130E119201}"/>
      </w:docPartPr>
      <w:docPartBody>
        <w:p w:rsidR="00405B28" w:rsidRDefault="00405B28">
          <w:pPr>
            <w:pStyle w:val="79BC6936A0C54646B587FD41B3435D0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95881A7ED714FE3865CD3BFFD0C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9A0F-E839-4AA0-A3C9-A1C8C9FA10BD}"/>
      </w:docPartPr>
      <w:docPartBody>
        <w:p w:rsidR="00405B28" w:rsidRDefault="00405B28">
          <w:pPr>
            <w:pStyle w:val="D95881A7ED714FE3865CD3BFFD0CA8E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FAB1DF8C2E743D9831177CE4F72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3D09-4A14-4541-A3D9-CF025D30FFEA}"/>
      </w:docPartPr>
      <w:docPartBody>
        <w:p w:rsidR="00405B28" w:rsidRDefault="00405B28">
          <w:pPr>
            <w:pStyle w:val="BFAB1DF8C2E743D9831177CE4F728B2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73945BC930DF4100B8CA161B8F43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6730-D350-4D2F-B420-C94B67595B5B}"/>
      </w:docPartPr>
      <w:docPartBody>
        <w:p w:rsidR="00405B28" w:rsidRDefault="00405B28">
          <w:pPr>
            <w:pStyle w:val="73945BC930DF4100B8CA161B8F4347B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DBD9D1FC7DF49F58A066D3E0EBD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271F-63DC-4465-822D-3C8B4FDA46AD}"/>
      </w:docPartPr>
      <w:docPartBody>
        <w:p w:rsidR="00405B28" w:rsidRDefault="00405B28">
          <w:pPr>
            <w:pStyle w:val="BDBD9D1FC7DF49F58A066D3E0EBD64B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A5084E83C8741F9977E96648DBB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21B6-41BA-4822-94A1-0C0B9010E2FD}"/>
      </w:docPartPr>
      <w:docPartBody>
        <w:p w:rsidR="00405B28" w:rsidRDefault="00405B28">
          <w:pPr>
            <w:pStyle w:val="3A5084E83C8741F9977E96648DBB503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97FA92FBA064E6DBB5D4BF0CDFA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F871-6D85-4E7C-907E-39D2BF57DF98}"/>
      </w:docPartPr>
      <w:docPartBody>
        <w:p w:rsidR="00405B28" w:rsidRDefault="00405B28">
          <w:pPr>
            <w:pStyle w:val="597FA92FBA064E6DBB5D4BF0CDFA313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B9B33573E554A5F94AF66CC5F55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BDD0-D9A0-47BA-831B-225B75ACAFFA}"/>
      </w:docPartPr>
      <w:docPartBody>
        <w:p w:rsidR="00405B28" w:rsidRDefault="00405B28">
          <w:pPr>
            <w:pStyle w:val="BB9B33573E554A5F94AF66CC5F559E3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58C9BE2E072453E94F336D244C2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46C8-00DB-4518-80B9-1DEA511CAC1C}"/>
      </w:docPartPr>
      <w:docPartBody>
        <w:p w:rsidR="00405B28" w:rsidRDefault="00405B28">
          <w:pPr>
            <w:pStyle w:val="258C9BE2E072453E94F336D244C297C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D370C458E7641EDA06846A50657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0BE0-29EF-4AEC-8433-89ED09F2351A}"/>
      </w:docPartPr>
      <w:docPartBody>
        <w:p w:rsidR="00405B28" w:rsidRDefault="00405B28">
          <w:pPr>
            <w:pStyle w:val="2D370C458E7641EDA06846A50657470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CB21E008DD04BB5A89FD467AF06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358B-6BDD-4A3F-9DAD-FED647F4A429}"/>
      </w:docPartPr>
      <w:docPartBody>
        <w:p w:rsidR="00405B28" w:rsidRDefault="00405B28">
          <w:pPr>
            <w:pStyle w:val="8CB21E008DD04BB5A89FD467AF0651F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1ED1DEA6BAC4C3FA283AA5C311C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AC47-E7A1-49D3-A97D-F2EFBC28CBF6}"/>
      </w:docPartPr>
      <w:docPartBody>
        <w:p w:rsidR="00405B28" w:rsidRDefault="00405B28">
          <w:pPr>
            <w:pStyle w:val="B1ED1DEA6BAC4C3FA283AA5C311C467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A90818C030E493F8ADCA28D93EA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7402-CA4C-4C7D-90D9-2F00E5613B82}"/>
      </w:docPartPr>
      <w:docPartBody>
        <w:p w:rsidR="00405B28" w:rsidRDefault="00405B28">
          <w:pPr>
            <w:pStyle w:val="1A90818C030E493F8ADCA28D93EA9F4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ADFB5CD9B0040EDA21EDE0798AF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51C-417D-4312-9F69-D38352242D71}"/>
      </w:docPartPr>
      <w:docPartBody>
        <w:p w:rsidR="00405B28" w:rsidRDefault="00405B28">
          <w:pPr>
            <w:pStyle w:val="4ADFB5CD9B0040EDA21EDE0798AF984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63B5FE532A449318760EBEA3E79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F2FF-F21D-4CD7-91D7-66190E47AC94}"/>
      </w:docPartPr>
      <w:docPartBody>
        <w:p w:rsidR="00405B28" w:rsidRDefault="00405B28">
          <w:pPr>
            <w:pStyle w:val="363B5FE532A449318760EBEA3E79ACB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88096E7336A4F91B55E5C0EFA6C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7D83-0DD9-4BA4-AA6E-B12BF4022B6A}"/>
      </w:docPartPr>
      <w:docPartBody>
        <w:p w:rsidR="00405B28" w:rsidRDefault="00405B28">
          <w:pPr>
            <w:pStyle w:val="388096E7336A4F91B55E5C0EFA6CDA0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BC74C8DB7974E3B86621B6EFF51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6E12-830F-4A50-8304-BDD2EDC437A6}"/>
      </w:docPartPr>
      <w:docPartBody>
        <w:p w:rsidR="00405B28" w:rsidRDefault="00405B28">
          <w:pPr>
            <w:pStyle w:val="9BC74C8DB7974E3B86621B6EFF51F99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F9B5452BF7F4C928DA6AB6CB4CB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F2DC-657E-4A24-A219-C3D470CA399B}"/>
      </w:docPartPr>
      <w:docPartBody>
        <w:p w:rsidR="00405B28" w:rsidRDefault="00405B28">
          <w:pPr>
            <w:pStyle w:val="5F9B5452BF7F4C928DA6AB6CB4CB0C1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9D5137E701F4BCCA3325A2BCEB2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AD02-DD65-4496-9E04-CEAD3D0395EE}"/>
      </w:docPartPr>
      <w:docPartBody>
        <w:p w:rsidR="00405B28" w:rsidRDefault="00405B28">
          <w:pPr>
            <w:pStyle w:val="49D5137E701F4BCCA3325A2BCEB23AC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9B37186D8E442C9BEBDFBD18A2A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DF67-32F2-4BB6-9AC7-B9D59AAC71B0}"/>
      </w:docPartPr>
      <w:docPartBody>
        <w:p w:rsidR="00405B28" w:rsidRDefault="00405B28">
          <w:pPr>
            <w:pStyle w:val="39B37186D8E442C9BEBDFBD18A2A800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787A3CB137949929E831390F6D4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7584-7999-4955-9074-1A4BC8D3AB81}"/>
      </w:docPartPr>
      <w:docPartBody>
        <w:p w:rsidR="00405B28" w:rsidRDefault="00405B28">
          <w:pPr>
            <w:pStyle w:val="2787A3CB137949929E831390F6D4808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A1C2953351045D39CA6A378105B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3F88-5FF9-4576-B698-7561F6F6740B}"/>
      </w:docPartPr>
      <w:docPartBody>
        <w:p w:rsidR="00405B28" w:rsidRDefault="00405B28">
          <w:pPr>
            <w:pStyle w:val="5A1C2953351045D39CA6A378105BF1D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FD14A78AD2047F88160474DECB7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88CB-2606-4D71-BB24-178C15F6A271}"/>
      </w:docPartPr>
      <w:docPartBody>
        <w:p w:rsidR="00405B28" w:rsidRDefault="00405B28">
          <w:pPr>
            <w:pStyle w:val="1FD14A78AD2047F88160474DECB76FF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F5684096978424AAA58E5ECA93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CB16-F6EF-4B28-929A-C1D796A6ADE8}"/>
      </w:docPartPr>
      <w:docPartBody>
        <w:p w:rsidR="00405B28" w:rsidRDefault="00405B28">
          <w:pPr>
            <w:pStyle w:val="2F5684096978424AAA58E5ECA93BE70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5C0DEACD77F472688811CF09D31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28B8-556B-4730-944B-B44C6273E559}"/>
      </w:docPartPr>
      <w:docPartBody>
        <w:p w:rsidR="00405B28" w:rsidRDefault="00405B28">
          <w:pPr>
            <w:pStyle w:val="55C0DEACD77F472688811CF09D3142D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F617E9C7C9744E6AB87416C83BF0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81B-9644-4F4A-8444-D2C054C7FB62}"/>
      </w:docPartPr>
      <w:docPartBody>
        <w:p w:rsidR="00405B28" w:rsidRDefault="00405B28">
          <w:pPr>
            <w:pStyle w:val="F617E9C7C9744E6AB87416C83BF0035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C4BB8C253944E77A19A23534167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1A0F-C474-40B9-B7B9-EFFE33DAB8C7}"/>
      </w:docPartPr>
      <w:docPartBody>
        <w:p w:rsidR="00405B28" w:rsidRDefault="00405B28">
          <w:pPr>
            <w:pStyle w:val="CC4BB8C253944E77A19A23534167CB7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769A89895C34729B8D1DCD452B1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010B-F643-4BD0-9BDB-37291FF8113B}"/>
      </w:docPartPr>
      <w:docPartBody>
        <w:p w:rsidR="00405B28" w:rsidRDefault="00405B28">
          <w:pPr>
            <w:pStyle w:val="6769A89895C34729B8D1DCD452B1C2A8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078006E998D477998755DD49767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01F0-9E37-4DDC-8980-0C049E101717}"/>
      </w:docPartPr>
      <w:docPartBody>
        <w:p w:rsidR="00405B28" w:rsidRDefault="00405B28">
          <w:pPr>
            <w:pStyle w:val="2078006E998D477998755DD49767CCC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9D0B56ED1964E339AD598BC6051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ED33-D25B-4C50-90A8-648F7DC8BB09}"/>
      </w:docPartPr>
      <w:docPartBody>
        <w:p w:rsidR="008B1007" w:rsidRDefault="00405B28" w:rsidP="00405B28">
          <w:pPr>
            <w:pStyle w:val="D9D0B56ED1964E339AD598BC6051E1B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92FBBF646CC4364BF1671712186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0C8C-EF9F-4828-B64B-4237D4E03CA1}"/>
      </w:docPartPr>
      <w:docPartBody>
        <w:p w:rsidR="008B1007" w:rsidRDefault="00405B28" w:rsidP="00405B28">
          <w:pPr>
            <w:pStyle w:val="892FBBF646CC4364BF16717121866237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E02047AFF7F4BDFB46714D43950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F7A9-7138-4CA1-8FB4-6AAEF92C0F97}"/>
      </w:docPartPr>
      <w:docPartBody>
        <w:p w:rsidR="008B1007" w:rsidRDefault="00405B28" w:rsidP="00405B28">
          <w:pPr>
            <w:pStyle w:val="AE02047AFF7F4BDFB46714D439509D6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9E77794A83040B39A363ACE6A4C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DD6E-3C07-4A17-936F-00910465C0FA}"/>
      </w:docPartPr>
      <w:docPartBody>
        <w:p w:rsidR="008B1007" w:rsidRDefault="00405B28" w:rsidP="00405B28">
          <w:pPr>
            <w:pStyle w:val="69E77794A83040B39A363ACE6A4C165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D2DF4613913420899967F43B455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155D-B0E7-483E-B348-828FE09D50EF}"/>
      </w:docPartPr>
      <w:docPartBody>
        <w:p w:rsidR="008B1007" w:rsidRDefault="00405B28" w:rsidP="00405B28">
          <w:pPr>
            <w:pStyle w:val="DD2DF4613913420899967F43B455C9C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23C09CB0C074514A5BCD370CA5C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4855-64A7-4D60-B1BA-E5C2234FB5D0}"/>
      </w:docPartPr>
      <w:docPartBody>
        <w:p w:rsidR="008B1007" w:rsidRDefault="00405B28" w:rsidP="00405B28">
          <w:pPr>
            <w:pStyle w:val="723C09CB0C074514A5BCD370CA5C047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9C0C6B3347A437D8583DCF5B497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7540-92D7-43A5-B30B-645D4A6FD99D}"/>
      </w:docPartPr>
      <w:docPartBody>
        <w:p w:rsidR="008B1007" w:rsidRDefault="00405B28" w:rsidP="00405B28">
          <w:pPr>
            <w:pStyle w:val="29C0C6B3347A437D8583DCF5B497693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7DE0190B231461C8AB70374053D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EB8D-B954-44B1-91A0-67CB037CDC07}"/>
      </w:docPartPr>
      <w:docPartBody>
        <w:p w:rsidR="008B1007" w:rsidRDefault="00405B28" w:rsidP="00405B28">
          <w:pPr>
            <w:pStyle w:val="87DE0190B231461C8AB70374053D760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7B23172ABBB4FCDA7314A8FA9FB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327A-3B3E-416B-A4A6-E45C8DA853A5}"/>
      </w:docPartPr>
      <w:docPartBody>
        <w:p w:rsidR="008B1007" w:rsidRDefault="00405B28" w:rsidP="00405B28">
          <w:pPr>
            <w:pStyle w:val="D7B23172ABBB4FCDA7314A8FA9FBCBD7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959BCB082234F3DB4B435909643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CA80-5962-4D46-8665-C174A3AB2D89}"/>
      </w:docPartPr>
      <w:docPartBody>
        <w:p w:rsidR="008B1007" w:rsidRDefault="00405B28" w:rsidP="00405B28">
          <w:pPr>
            <w:pStyle w:val="C959BCB082234F3DB4B43590964359E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C21B24F9F434BDEB61792A19D9A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2463-7CCE-42B2-AFF4-6E1C6A04A38B}"/>
      </w:docPartPr>
      <w:docPartBody>
        <w:p w:rsidR="008B1007" w:rsidRDefault="00405B28" w:rsidP="00405B28">
          <w:pPr>
            <w:pStyle w:val="CC21B24F9F434BDEB61792A19D9A7BF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2979E6931B74B77AEEB3B14259D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CFB2-DC2B-418C-BEBB-4B7AB60F0B4D}"/>
      </w:docPartPr>
      <w:docPartBody>
        <w:p w:rsidR="008B1007" w:rsidRDefault="00405B28" w:rsidP="00405B28">
          <w:pPr>
            <w:pStyle w:val="62979E6931B74B77AEEB3B14259DB30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40DC2F1A5A54A3897DF1F5FAB52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7D8D-3746-4137-A68E-7647ECF303BB}"/>
      </w:docPartPr>
      <w:docPartBody>
        <w:p w:rsidR="008B1007" w:rsidRDefault="00405B28" w:rsidP="00405B28">
          <w:pPr>
            <w:pStyle w:val="440DC2F1A5A54A3897DF1F5FAB52CAB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665A174213E4CB4AE8DC01EE9B9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D1B9-70B9-4D3C-A0C9-AF996631F886}"/>
      </w:docPartPr>
      <w:docPartBody>
        <w:p w:rsidR="008B1007" w:rsidRDefault="00405B28" w:rsidP="00405B28">
          <w:pPr>
            <w:pStyle w:val="B665A174213E4CB4AE8DC01EE9B9F10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2B9172B6A8949FA9FCB141F9B2A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C14-26B1-4F47-9125-F59AC8BC836F}"/>
      </w:docPartPr>
      <w:docPartBody>
        <w:p w:rsidR="008B1007" w:rsidRDefault="00405B28" w:rsidP="00405B28">
          <w:pPr>
            <w:pStyle w:val="12B9172B6A8949FA9FCB141F9B2AD3D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211678F16804DA9BB2896E19268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6B66-FC03-4C5B-93FF-3C9C8D8FFFAC}"/>
      </w:docPartPr>
      <w:docPartBody>
        <w:p w:rsidR="008B1007" w:rsidRDefault="00405B28" w:rsidP="00405B28">
          <w:pPr>
            <w:pStyle w:val="C211678F16804DA9BB2896E192684EC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E46C49F75FC4195AAA374BF508F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18A6-F8CE-492E-88B5-F6A891787714}"/>
      </w:docPartPr>
      <w:docPartBody>
        <w:p w:rsidR="008B1007" w:rsidRDefault="00405B28" w:rsidP="00405B28">
          <w:pPr>
            <w:pStyle w:val="CE46C49F75FC4195AAA374BF508F860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08736420B634111BB423ADD22CC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823B-038D-4362-8ACE-B82FC2FF6FF5}"/>
      </w:docPartPr>
      <w:docPartBody>
        <w:p w:rsidR="008B1007" w:rsidRDefault="00405B28" w:rsidP="00405B28">
          <w:pPr>
            <w:pStyle w:val="208736420B634111BB423ADD22CC2D3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BDAEBE9B3F642AB98D6CFF11AC5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6C46-2EBA-4CEA-ADFE-A5F11D6E10C5}"/>
      </w:docPartPr>
      <w:docPartBody>
        <w:p w:rsidR="008B1007" w:rsidRDefault="00405B28" w:rsidP="00405B28">
          <w:pPr>
            <w:pStyle w:val="3BDAEBE9B3F642AB98D6CFF11AC5062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39F32274AB7405D9C26A8F3CD0E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0AB1-D8FD-4F92-B348-F340FC923C7A}"/>
      </w:docPartPr>
      <w:docPartBody>
        <w:p w:rsidR="008B1007" w:rsidRDefault="00405B28" w:rsidP="00405B28">
          <w:pPr>
            <w:pStyle w:val="239F32274AB7405D9C26A8F3CD0E64F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C90F3AE144F40209AA8614366EB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0259-6CAA-4FE3-B80D-D08102A3E368}"/>
      </w:docPartPr>
      <w:docPartBody>
        <w:p w:rsidR="008B1007" w:rsidRDefault="00405B28" w:rsidP="00405B28">
          <w:pPr>
            <w:pStyle w:val="0C90F3AE144F40209AA8614366EB567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2EE969723F143029EB42650FE7A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18A1-9D64-42DF-81E7-5F51E649D8C5}"/>
      </w:docPartPr>
      <w:docPartBody>
        <w:p w:rsidR="008B1007" w:rsidRDefault="00405B28" w:rsidP="00405B28">
          <w:pPr>
            <w:pStyle w:val="02EE969723F143029EB42650FE7A99F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ADD8452E7594CBE895EC31ECEE8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1609-3AE8-430A-87D1-AC977F137312}"/>
      </w:docPartPr>
      <w:docPartBody>
        <w:p w:rsidR="008B1007" w:rsidRDefault="00405B28" w:rsidP="00405B28">
          <w:pPr>
            <w:pStyle w:val="5ADD8452E7594CBE895EC31ECEE8786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9C2D423052C4FC6BAB1BD943571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81CB-1791-4727-A43C-4B6D282E0419}"/>
      </w:docPartPr>
      <w:docPartBody>
        <w:p w:rsidR="008B1007" w:rsidRDefault="00405B28" w:rsidP="00405B28">
          <w:pPr>
            <w:pStyle w:val="19C2D423052C4FC6BAB1BD9435716DB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384061D602F4899AE826D6130B3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526D-96EA-478F-8D56-FA4B77284E54}"/>
      </w:docPartPr>
      <w:docPartBody>
        <w:p w:rsidR="008B1007" w:rsidRDefault="00405B28" w:rsidP="00405B28">
          <w:pPr>
            <w:pStyle w:val="9384061D602F4899AE826D6130B3842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03D207D80434F15A3E2912ECADD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BE90-AFFC-43A0-9CA0-F2EDA203EEA8}"/>
      </w:docPartPr>
      <w:docPartBody>
        <w:p w:rsidR="008B1007" w:rsidRDefault="00405B28" w:rsidP="00405B28">
          <w:pPr>
            <w:pStyle w:val="B03D207D80434F15A3E2912ECADDE4E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87C46E822BA47D1B97ED2608D9E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4221-7CC7-49C0-B041-AAD7AC3D9221}"/>
      </w:docPartPr>
      <w:docPartBody>
        <w:p w:rsidR="008B1007" w:rsidRDefault="00405B28" w:rsidP="00405B28">
          <w:pPr>
            <w:pStyle w:val="E87C46E822BA47D1B97ED2608D9E9C0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DBA1BA85F234A319009FDF1F5FA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12D0-B0B8-4A1A-9858-CEFF79071CF9}"/>
      </w:docPartPr>
      <w:docPartBody>
        <w:p w:rsidR="008B1007" w:rsidRDefault="00405B28" w:rsidP="00405B28">
          <w:pPr>
            <w:pStyle w:val="2DBA1BA85F234A319009FDF1F5FAD12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7CB50492A68477298B7116D05FC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8EC5-358D-4B2F-9937-4208F3511247}"/>
      </w:docPartPr>
      <w:docPartBody>
        <w:p w:rsidR="008B1007" w:rsidRDefault="00405B28" w:rsidP="00405B28">
          <w:pPr>
            <w:pStyle w:val="67CB50492A68477298B7116D05FCE0C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39EDC1FB1394677A4A278165B56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5D9F-E065-494A-91D5-0D44712C7B1F}"/>
      </w:docPartPr>
      <w:docPartBody>
        <w:p w:rsidR="008B1007" w:rsidRDefault="00405B28" w:rsidP="00405B28">
          <w:pPr>
            <w:pStyle w:val="439EDC1FB1394677A4A278165B568DC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1F5273D101B4067A863B85A8A72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4B2A-27AE-4ED8-B238-F0D5E858E505}"/>
      </w:docPartPr>
      <w:docPartBody>
        <w:p w:rsidR="008B1007" w:rsidRDefault="00405B28" w:rsidP="00405B28">
          <w:pPr>
            <w:pStyle w:val="41F5273D101B4067A863B85A8A7274D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FE1FDB63979044DA8FD8CB321321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1C87-2744-4912-AF96-4FB349EC1AFE}"/>
      </w:docPartPr>
      <w:docPartBody>
        <w:p w:rsidR="008B1007" w:rsidRDefault="00405B28" w:rsidP="00405B28">
          <w:pPr>
            <w:pStyle w:val="FE1FDB63979044DA8FD8CB3213218E6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87FE955331E4E6983DDFC578DD6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F09F-795C-41AE-813A-675DEC3CE77B}"/>
      </w:docPartPr>
      <w:docPartBody>
        <w:p w:rsidR="008B1007" w:rsidRDefault="00405B28" w:rsidP="00405B28">
          <w:pPr>
            <w:pStyle w:val="687FE955331E4E6983DDFC578DD673D0"/>
          </w:pPr>
          <w:r w:rsidRPr="008B56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tonScrip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01"/>
    <w:rsid w:val="00151BDE"/>
    <w:rsid w:val="001D1AF2"/>
    <w:rsid w:val="00305310"/>
    <w:rsid w:val="003C2B1E"/>
    <w:rsid w:val="00405B28"/>
    <w:rsid w:val="00442101"/>
    <w:rsid w:val="006508B6"/>
    <w:rsid w:val="00750DB3"/>
    <w:rsid w:val="008B1007"/>
    <w:rsid w:val="008F2C70"/>
    <w:rsid w:val="0098547C"/>
    <w:rsid w:val="00B668D9"/>
    <w:rsid w:val="00D47E61"/>
    <w:rsid w:val="00DF291B"/>
    <w:rsid w:val="00F178EB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B28"/>
    <w:rPr>
      <w:color w:val="808080"/>
    </w:rPr>
  </w:style>
  <w:style w:type="paragraph" w:customStyle="1" w:styleId="AAF2B8E2B1CF4D0CAF25FEDA3B33220C">
    <w:name w:val="AAF2B8E2B1CF4D0CAF25FEDA3B33220C"/>
    <w:rsid w:val="00442101"/>
  </w:style>
  <w:style w:type="paragraph" w:customStyle="1" w:styleId="21964BA26AE24A4CAF3BCFBE772979D5">
    <w:name w:val="21964BA26AE24A4CAF3BCFBE772979D5"/>
    <w:rsid w:val="00442101"/>
  </w:style>
  <w:style w:type="paragraph" w:customStyle="1" w:styleId="45042785B1B543A6BF7EE46E399DDA02">
    <w:name w:val="45042785B1B543A6BF7EE46E399DDA02"/>
    <w:rsid w:val="00442101"/>
  </w:style>
  <w:style w:type="paragraph" w:customStyle="1" w:styleId="48405AD3E0A5486BA190A6A64524F8B2">
    <w:name w:val="48405AD3E0A5486BA190A6A64524F8B2"/>
    <w:rsid w:val="00442101"/>
  </w:style>
  <w:style w:type="paragraph" w:customStyle="1" w:styleId="F2E3C80F357343BB8F28B9FF05489D21">
    <w:name w:val="F2E3C80F357343BB8F28B9FF05489D21"/>
    <w:rsid w:val="00442101"/>
  </w:style>
  <w:style w:type="paragraph" w:customStyle="1" w:styleId="4FB082823B9E4F9E836E5648AF01F459">
    <w:name w:val="4FB082823B9E4F9E836E5648AF01F459"/>
    <w:rsid w:val="00442101"/>
  </w:style>
  <w:style w:type="paragraph" w:customStyle="1" w:styleId="D4910ADAF4AD426EB478FF1CFA323EF3">
    <w:name w:val="D4910ADAF4AD426EB478FF1CFA323EF3"/>
    <w:rsid w:val="00442101"/>
  </w:style>
  <w:style w:type="paragraph" w:customStyle="1" w:styleId="7EADBDFEAEB04BABBC3652694AA4750B">
    <w:name w:val="7EADBDFEAEB04BABBC3652694AA4750B"/>
    <w:rsid w:val="00442101"/>
  </w:style>
  <w:style w:type="paragraph" w:customStyle="1" w:styleId="913771A8A32045DE9A35A708BE3B710A">
    <w:name w:val="913771A8A32045DE9A35A708BE3B710A"/>
    <w:rsid w:val="00442101"/>
  </w:style>
  <w:style w:type="paragraph" w:customStyle="1" w:styleId="6257A515095249B2BBCDBC5A06522614">
    <w:name w:val="6257A515095249B2BBCDBC5A06522614"/>
    <w:rsid w:val="00442101"/>
  </w:style>
  <w:style w:type="paragraph" w:customStyle="1" w:styleId="1F2C8D5D75DB4D39B97E2C43CFDE1081">
    <w:name w:val="1F2C8D5D75DB4D39B97E2C43CFDE1081"/>
    <w:rsid w:val="00442101"/>
  </w:style>
  <w:style w:type="paragraph" w:customStyle="1" w:styleId="88CCD4AFFDA6479E90FD09412DCEFFD5">
    <w:name w:val="88CCD4AFFDA6479E90FD09412DCEFFD5"/>
    <w:rsid w:val="00442101"/>
  </w:style>
  <w:style w:type="paragraph" w:customStyle="1" w:styleId="A327EB9652814CAB9F234471D31AF57D">
    <w:name w:val="A327EB9652814CAB9F234471D31AF57D"/>
    <w:rsid w:val="00442101"/>
  </w:style>
  <w:style w:type="paragraph" w:customStyle="1" w:styleId="E895D0E347EF41B59109DCBDB656080C">
    <w:name w:val="E895D0E347EF41B59109DCBDB656080C"/>
    <w:rsid w:val="00442101"/>
  </w:style>
  <w:style w:type="paragraph" w:customStyle="1" w:styleId="E06A24F523A5451A9835B851C7CD3F84">
    <w:name w:val="E06A24F523A5451A9835B851C7CD3F84"/>
    <w:rsid w:val="00442101"/>
  </w:style>
  <w:style w:type="paragraph" w:customStyle="1" w:styleId="8EFB45B7BC7D4221A907D7033556CAE1">
    <w:name w:val="8EFB45B7BC7D4221A907D7033556CAE1"/>
    <w:rsid w:val="00442101"/>
  </w:style>
  <w:style w:type="paragraph" w:customStyle="1" w:styleId="CFF2AC6D4272466780D3981A609EDA1C">
    <w:name w:val="CFF2AC6D4272466780D3981A609EDA1C"/>
    <w:rsid w:val="00442101"/>
  </w:style>
  <w:style w:type="paragraph" w:customStyle="1" w:styleId="E3257FCE11954CC9BD46B9D750BCFC32">
    <w:name w:val="E3257FCE11954CC9BD46B9D750BCFC32"/>
    <w:rsid w:val="00442101"/>
  </w:style>
  <w:style w:type="paragraph" w:customStyle="1" w:styleId="AA77775A9B7F443FBE98768D6C75ACEF">
    <w:name w:val="AA77775A9B7F443FBE98768D6C75ACEF"/>
    <w:rsid w:val="00442101"/>
  </w:style>
  <w:style w:type="paragraph" w:customStyle="1" w:styleId="4CC571B4FAF9428C9F029437F0A126C4">
    <w:name w:val="4CC571B4FAF9428C9F029437F0A126C4"/>
    <w:rsid w:val="00442101"/>
  </w:style>
  <w:style w:type="paragraph" w:customStyle="1" w:styleId="D6F634003E4E4500B7EBF3DDA3C9DDF7">
    <w:name w:val="D6F634003E4E4500B7EBF3DDA3C9DDF7"/>
    <w:rsid w:val="00442101"/>
  </w:style>
  <w:style w:type="paragraph" w:customStyle="1" w:styleId="9DE7D12561CF4D2D9E6C7ADE77E9D3DD">
    <w:name w:val="9DE7D12561CF4D2D9E6C7ADE77E9D3DD"/>
    <w:rsid w:val="00442101"/>
  </w:style>
  <w:style w:type="paragraph" w:customStyle="1" w:styleId="B404D18CCA904AFFA40CC1C3B8C0A722">
    <w:name w:val="B404D18CCA904AFFA40CC1C3B8C0A722"/>
    <w:rsid w:val="00442101"/>
  </w:style>
  <w:style w:type="paragraph" w:customStyle="1" w:styleId="42525DC17C1B4308830E2FE90E0FDA48">
    <w:name w:val="42525DC17C1B4308830E2FE90E0FDA48"/>
    <w:rsid w:val="00442101"/>
  </w:style>
  <w:style w:type="paragraph" w:customStyle="1" w:styleId="D20FDAE59F974AC782F3DF73B7433221">
    <w:name w:val="D20FDAE59F974AC782F3DF73B7433221"/>
    <w:rsid w:val="00442101"/>
  </w:style>
  <w:style w:type="paragraph" w:customStyle="1" w:styleId="6462ED895A264F9DB1897EF99EED12DC">
    <w:name w:val="6462ED895A264F9DB1897EF99EED12DC"/>
    <w:rsid w:val="00442101"/>
  </w:style>
  <w:style w:type="paragraph" w:customStyle="1" w:styleId="E36AA3229A4A44A5BB84B15DA765FA73">
    <w:name w:val="E36AA3229A4A44A5BB84B15DA765FA73"/>
    <w:rsid w:val="00442101"/>
  </w:style>
  <w:style w:type="paragraph" w:customStyle="1" w:styleId="C55E458588FE4B7CB1B76F3CC460CBF5">
    <w:name w:val="C55E458588FE4B7CB1B76F3CC460CBF5"/>
    <w:rsid w:val="00442101"/>
  </w:style>
  <w:style w:type="paragraph" w:customStyle="1" w:styleId="1EDA9A24349E40C8A96A192E1AB00841">
    <w:name w:val="1EDA9A24349E40C8A96A192E1AB00841"/>
    <w:rsid w:val="00442101"/>
  </w:style>
  <w:style w:type="paragraph" w:customStyle="1" w:styleId="3ECB16E0F96D4CFF8F0B075128957CFE">
    <w:name w:val="3ECB16E0F96D4CFF8F0B075128957CFE"/>
    <w:rsid w:val="00442101"/>
  </w:style>
  <w:style w:type="paragraph" w:customStyle="1" w:styleId="46CF8421CF0443929EFEF649A29B3880">
    <w:name w:val="46CF8421CF0443929EFEF649A29B3880"/>
    <w:rsid w:val="00442101"/>
  </w:style>
  <w:style w:type="paragraph" w:customStyle="1" w:styleId="94DA453539CC486388C4B6C42812B0BD">
    <w:name w:val="94DA453539CC486388C4B6C42812B0BD"/>
    <w:rsid w:val="00442101"/>
  </w:style>
  <w:style w:type="paragraph" w:customStyle="1" w:styleId="49D82074A38A4FFC90C155B6840F56B8">
    <w:name w:val="49D82074A38A4FFC90C155B6840F56B8"/>
    <w:rsid w:val="00442101"/>
  </w:style>
  <w:style w:type="paragraph" w:customStyle="1" w:styleId="B676350B4C204C48AA0E9070B71835E2">
    <w:name w:val="B676350B4C204C48AA0E9070B71835E2"/>
    <w:rsid w:val="00442101"/>
  </w:style>
  <w:style w:type="paragraph" w:customStyle="1" w:styleId="3FAA52F346FD45358135F49E745D3BAB">
    <w:name w:val="3FAA52F346FD45358135F49E745D3BAB"/>
    <w:rsid w:val="00442101"/>
  </w:style>
  <w:style w:type="paragraph" w:customStyle="1" w:styleId="739EF86A031748AA90B0B5B9D7F614A2">
    <w:name w:val="739EF86A031748AA90B0B5B9D7F614A2"/>
    <w:rsid w:val="00442101"/>
  </w:style>
  <w:style w:type="paragraph" w:customStyle="1" w:styleId="CF2A3BEB020649E3BA13A2AFD7302290">
    <w:name w:val="CF2A3BEB020649E3BA13A2AFD7302290"/>
    <w:rsid w:val="00442101"/>
  </w:style>
  <w:style w:type="paragraph" w:customStyle="1" w:styleId="8E2D99F53D9245B39CF8C19CA8BBAF35">
    <w:name w:val="8E2D99F53D9245B39CF8C19CA8BBAF35"/>
    <w:rsid w:val="00442101"/>
  </w:style>
  <w:style w:type="paragraph" w:customStyle="1" w:styleId="2B0ABAAE94FD4371B83B13D810E88F95">
    <w:name w:val="2B0ABAAE94FD4371B83B13D810E88F95"/>
    <w:rsid w:val="00442101"/>
  </w:style>
  <w:style w:type="paragraph" w:customStyle="1" w:styleId="F667FC64107E494C95DE085857BD2865">
    <w:name w:val="F667FC64107E494C95DE085857BD2865"/>
    <w:rsid w:val="00442101"/>
  </w:style>
  <w:style w:type="paragraph" w:customStyle="1" w:styleId="DB7CAD39EF43401094EBC3EEA58508A1">
    <w:name w:val="DB7CAD39EF43401094EBC3EEA58508A1"/>
    <w:rsid w:val="00442101"/>
  </w:style>
  <w:style w:type="paragraph" w:customStyle="1" w:styleId="BE54CE930A024AE283ECCB0B5BDA87E9">
    <w:name w:val="BE54CE930A024AE283ECCB0B5BDA87E9"/>
    <w:rsid w:val="00442101"/>
  </w:style>
  <w:style w:type="paragraph" w:customStyle="1" w:styleId="A62333B038F24759A86B5047F819AA29">
    <w:name w:val="A62333B038F24759A86B5047F819AA29"/>
    <w:rsid w:val="00442101"/>
  </w:style>
  <w:style w:type="paragraph" w:customStyle="1" w:styleId="889C3150621749DEA9AF14716B59D429">
    <w:name w:val="889C3150621749DEA9AF14716B59D429"/>
    <w:rsid w:val="00442101"/>
  </w:style>
  <w:style w:type="paragraph" w:customStyle="1" w:styleId="4A2777F082FE49F88532F0A3CC5765DA">
    <w:name w:val="4A2777F082FE49F88532F0A3CC5765DA"/>
    <w:rsid w:val="00442101"/>
  </w:style>
  <w:style w:type="paragraph" w:customStyle="1" w:styleId="1052B1F832BB429CA374C8738BA1101F">
    <w:name w:val="1052B1F832BB429CA374C8738BA1101F"/>
    <w:rsid w:val="00442101"/>
  </w:style>
  <w:style w:type="paragraph" w:customStyle="1" w:styleId="0DFF728701F84B3EA13034F46C982792">
    <w:name w:val="0DFF728701F84B3EA13034F46C982792"/>
    <w:rsid w:val="00442101"/>
  </w:style>
  <w:style w:type="paragraph" w:customStyle="1" w:styleId="90624B60221F43CC857BA4814FB3014C">
    <w:name w:val="90624B60221F43CC857BA4814FB3014C"/>
    <w:rsid w:val="00442101"/>
  </w:style>
  <w:style w:type="paragraph" w:customStyle="1" w:styleId="60B5738B3A00479CBCFA4697E94E91C5">
    <w:name w:val="60B5738B3A00479CBCFA4697E94E91C5"/>
    <w:rsid w:val="00442101"/>
  </w:style>
  <w:style w:type="paragraph" w:customStyle="1" w:styleId="3B275DC7F96E45B483CFD83BBC675B72">
    <w:name w:val="3B275DC7F96E45B483CFD83BBC675B72"/>
    <w:rsid w:val="00442101"/>
  </w:style>
  <w:style w:type="paragraph" w:customStyle="1" w:styleId="2098472176624AAFBC093FAB52CF0579">
    <w:name w:val="2098472176624AAFBC093FAB52CF0579"/>
    <w:rsid w:val="00442101"/>
  </w:style>
  <w:style w:type="paragraph" w:customStyle="1" w:styleId="DAEF06B8899D4CA6859460DE5656FB05">
    <w:name w:val="DAEF06B8899D4CA6859460DE5656FB05"/>
    <w:rsid w:val="00442101"/>
  </w:style>
  <w:style w:type="paragraph" w:customStyle="1" w:styleId="D8346760394F48329F5EEA40F9DBD970">
    <w:name w:val="D8346760394F48329F5EEA40F9DBD970"/>
    <w:rsid w:val="00B668D9"/>
  </w:style>
  <w:style w:type="paragraph" w:customStyle="1" w:styleId="23FB67488DF04DBA8F08531F4791E883">
    <w:name w:val="23FB67488DF04DBA8F08531F4791E883"/>
    <w:rsid w:val="00B668D9"/>
  </w:style>
  <w:style w:type="paragraph" w:customStyle="1" w:styleId="BE108BCD320745DFB0A731C55DC12011">
    <w:name w:val="BE108BCD320745DFB0A731C55DC12011"/>
    <w:rsid w:val="00B668D9"/>
  </w:style>
  <w:style w:type="paragraph" w:customStyle="1" w:styleId="0F93F225B7164854BE8458FE23CA6726">
    <w:name w:val="0F93F225B7164854BE8458FE23CA6726"/>
    <w:rsid w:val="00B668D9"/>
  </w:style>
  <w:style w:type="paragraph" w:customStyle="1" w:styleId="9280E56915514AD186DFD80F13560940">
    <w:name w:val="9280E56915514AD186DFD80F13560940"/>
    <w:rsid w:val="00FA4234"/>
  </w:style>
  <w:style w:type="paragraph" w:customStyle="1" w:styleId="82A35EB640494866B40FEE725CD1CB8F">
    <w:name w:val="82A35EB640494866B40FEE725CD1CB8F"/>
    <w:rsid w:val="00FA4234"/>
  </w:style>
  <w:style w:type="paragraph" w:customStyle="1" w:styleId="DDE6E8D8005746C19D4DE013C80C268A">
    <w:name w:val="DDE6E8D8005746C19D4DE013C80C268A"/>
    <w:rsid w:val="00FA4234"/>
  </w:style>
  <w:style w:type="paragraph" w:customStyle="1" w:styleId="4194FFE9A5804602AA27CAC3CCFB4221">
    <w:name w:val="4194FFE9A5804602AA27CAC3CCFB4221"/>
    <w:rsid w:val="00FA4234"/>
  </w:style>
  <w:style w:type="paragraph" w:customStyle="1" w:styleId="46E425B210A64FCBBD015AF8823D1AA2">
    <w:name w:val="46E425B210A64FCBBD015AF8823D1AA2"/>
    <w:rsid w:val="00FA4234"/>
  </w:style>
  <w:style w:type="paragraph" w:customStyle="1" w:styleId="19FBD17D70E84BA48A768762A2E1C890">
    <w:name w:val="19FBD17D70E84BA48A768762A2E1C890"/>
    <w:rsid w:val="00FA4234"/>
  </w:style>
  <w:style w:type="paragraph" w:customStyle="1" w:styleId="E7DBF3F0FABE4BE6B3EE7F9C650AA57B">
    <w:name w:val="E7DBF3F0FABE4BE6B3EE7F9C650AA57B"/>
    <w:rsid w:val="00FA4234"/>
  </w:style>
  <w:style w:type="paragraph" w:customStyle="1" w:styleId="FB79A53E527744C2813323F35F7FE57D">
    <w:name w:val="FB79A53E527744C2813323F35F7FE57D"/>
    <w:rsid w:val="00FA4234"/>
  </w:style>
  <w:style w:type="paragraph" w:customStyle="1" w:styleId="6E20919CD8124AEFAF90E06F71C9D5AC">
    <w:name w:val="6E20919CD8124AEFAF90E06F71C9D5AC"/>
    <w:rsid w:val="00FA4234"/>
  </w:style>
  <w:style w:type="paragraph" w:customStyle="1" w:styleId="9941BBDE75CF4EE388D3AC959B929258">
    <w:name w:val="9941BBDE75CF4EE388D3AC959B929258"/>
    <w:rsid w:val="00FA4234"/>
  </w:style>
  <w:style w:type="paragraph" w:customStyle="1" w:styleId="1D75F907A55D4CD4A852827082CA4CD2">
    <w:name w:val="1D75F907A55D4CD4A852827082CA4CD2"/>
    <w:rsid w:val="00FA4234"/>
  </w:style>
  <w:style w:type="paragraph" w:customStyle="1" w:styleId="DE6547891B20425D987F6A4367946669">
    <w:name w:val="DE6547891B20425D987F6A4367946669"/>
    <w:rsid w:val="00FA4234"/>
  </w:style>
  <w:style w:type="paragraph" w:customStyle="1" w:styleId="638E3C114B574C3CAF41F3695E76752F">
    <w:name w:val="638E3C114B574C3CAF41F3695E76752F"/>
    <w:rsid w:val="00FA4234"/>
  </w:style>
  <w:style w:type="paragraph" w:customStyle="1" w:styleId="7A5DB396C91848E8822E1D5675973E9E">
    <w:name w:val="7A5DB396C91848E8822E1D5675973E9E"/>
    <w:rsid w:val="00FA4234"/>
  </w:style>
  <w:style w:type="paragraph" w:customStyle="1" w:styleId="934C26DB56224F2080644CA10EE52030">
    <w:name w:val="934C26DB56224F2080644CA10EE52030"/>
    <w:rsid w:val="00FA4234"/>
  </w:style>
  <w:style w:type="paragraph" w:customStyle="1" w:styleId="5D7380EF4C9F4F679F107713857F0334">
    <w:name w:val="5D7380EF4C9F4F679F107713857F0334"/>
    <w:rsid w:val="00FA4234"/>
  </w:style>
  <w:style w:type="paragraph" w:customStyle="1" w:styleId="6910A56BEBB24D2CB561AAEB9F3EB477">
    <w:name w:val="6910A56BEBB24D2CB561AAEB9F3EB477"/>
    <w:rsid w:val="00FA4234"/>
  </w:style>
  <w:style w:type="paragraph" w:customStyle="1" w:styleId="A23291304306438398FD80E447C37B7C">
    <w:name w:val="A23291304306438398FD80E447C37B7C"/>
    <w:rsid w:val="00FA4234"/>
  </w:style>
  <w:style w:type="paragraph" w:customStyle="1" w:styleId="D1AAC05381E54CD3990BC193894A4092">
    <w:name w:val="D1AAC05381E54CD3990BC193894A4092"/>
    <w:rsid w:val="00FA4234"/>
  </w:style>
  <w:style w:type="paragraph" w:customStyle="1" w:styleId="AB987D489C104EF99B5C0EAAF7204AC6">
    <w:name w:val="AB987D489C104EF99B5C0EAAF7204AC6"/>
    <w:rsid w:val="00FA4234"/>
  </w:style>
  <w:style w:type="paragraph" w:customStyle="1" w:styleId="7E522B81FC2744D58B8BBCA113578895">
    <w:name w:val="7E522B81FC2744D58B8BBCA113578895"/>
    <w:rsid w:val="00FA4234"/>
  </w:style>
  <w:style w:type="paragraph" w:customStyle="1" w:styleId="772AA60EA6994C20A54989FA458DF6F1">
    <w:name w:val="772AA60EA6994C20A54989FA458DF6F1"/>
    <w:rsid w:val="00FA4234"/>
  </w:style>
  <w:style w:type="paragraph" w:customStyle="1" w:styleId="5126F5B8B31240CBBCC5ABA0685BEC0B">
    <w:name w:val="5126F5B8B31240CBBCC5ABA0685BEC0B"/>
    <w:rsid w:val="00FA4234"/>
  </w:style>
  <w:style w:type="paragraph" w:customStyle="1" w:styleId="8D95FB07DB5B4F25B23B307A17D4A8BD">
    <w:name w:val="8D95FB07DB5B4F25B23B307A17D4A8BD"/>
    <w:rsid w:val="00FA4234"/>
  </w:style>
  <w:style w:type="paragraph" w:customStyle="1" w:styleId="0DEF30793BF84936B10484449E4AFB8D">
    <w:name w:val="0DEF30793BF84936B10484449E4AFB8D"/>
    <w:rsid w:val="00FA4234"/>
  </w:style>
  <w:style w:type="paragraph" w:customStyle="1" w:styleId="C3EE93A3E8974F3490A1EB1A03305F09">
    <w:name w:val="C3EE93A3E8974F3490A1EB1A03305F09"/>
    <w:rsid w:val="00FA4234"/>
  </w:style>
  <w:style w:type="paragraph" w:customStyle="1" w:styleId="D9AFE8FABBD44022B25C48DA13FC4589">
    <w:name w:val="D9AFE8FABBD44022B25C48DA13FC4589"/>
    <w:rsid w:val="00FA4234"/>
  </w:style>
  <w:style w:type="paragraph" w:customStyle="1" w:styleId="43DE4F72533346B98C9B21E1DCC3D4AE">
    <w:name w:val="43DE4F72533346B98C9B21E1DCC3D4AE"/>
    <w:rsid w:val="00FA4234"/>
  </w:style>
  <w:style w:type="paragraph" w:customStyle="1" w:styleId="32F915FEAB1A4AD792A4AB96A2792056">
    <w:name w:val="32F915FEAB1A4AD792A4AB96A2792056"/>
    <w:rsid w:val="00FA4234"/>
  </w:style>
  <w:style w:type="paragraph" w:customStyle="1" w:styleId="1372F8DABF064742B8764E47044DF5C0">
    <w:name w:val="1372F8DABF064742B8764E47044DF5C0"/>
    <w:rsid w:val="00FA4234"/>
  </w:style>
  <w:style w:type="paragraph" w:customStyle="1" w:styleId="EFB652681D0F46A391A6E3D517EF3EF1">
    <w:name w:val="EFB652681D0F46A391A6E3D517EF3EF1"/>
    <w:rsid w:val="00FA4234"/>
  </w:style>
  <w:style w:type="paragraph" w:customStyle="1" w:styleId="D1E5FE0065E44E809A743918D5BCAF07">
    <w:name w:val="D1E5FE0065E44E809A743918D5BCAF07"/>
    <w:rsid w:val="00FA4234"/>
  </w:style>
  <w:style w:type="paragraph" w:customStyle="1" w:styleId="5C47F074904841B082FF5FDB7FAFC7AD">
    <w:name w:val="5C47F074904841B082FF5FDB7FAFC7AD"/>
    <w:rsid w:val="00FA4234"/>
  </w:style>
  <w:style w:type="paragraph" w:customStyle="1" w:styleId="214CB36653FF4AFFB56AA65B6FA46B6C">
    <w:name w:val="214CB36653FF4AFFB56AA65B6FA46B6C"/>
    <w:rsid w:val="00FA4234"/>
  </w:style>
  <w:style w:type="paragraph" w:customStyle="1" w:styleId="0C52D9DB3B7B4087917F98069C83499D">
    <w:name w:val="0C52D9DB3B7B4087917F98069C83499D"/>
    <w:rsid w:val="00FA4234"/>
  </w:style>
  <w:style w:type="paragraph" w:customStyle="1" w:styleId="8CFE23A3DD5D4F6CBFEED059236DB494">
    <w:name w:val="8CFE23A3DD5D4F6CBFEED059236DB494"/>
    <w:rsid w:val="00FA4234"/>
  </w:style>
  <w:style w:type="paragraph" w:customStyle="1" w:styleId="017C923681D7460C97855A89DE894BDB">
    <w:name w:val="017C923681D7460C97855A89DE894BDB"/>
    <w:rsid w:val="00FA4234"/>
  </w:style>
  <w:style w:type="paragraph" w:customStyle="1" w:styleId="BB44B228F81A4948B3FC5A932EBA1B29">
    <w:name w:val="BB44B228F81A4948B3FC5A932EBA1B29"/>
    <w:rsid w:val="00FA4234"/>
  </w:style>
  <w:style w:type="paragraph" w:customStyle="1" w:styleId="B1A507B8F0D74C6183328A230575695B">
    <w:name w:val="B1A507B8F0D74C6183328A230575695B"/>
    <w:rsid w:val="00FA4234"/>
  </w:style>
  <w:style w:type="paragraph" w:customStyle="1" w:styleId="670B9E238D9641C89B53665520BB8591">
    <w:name w:val="670B9E238D9641C89B53665520BB8591"/>
    <w:rsid w:val="00FA4234"/>
  </w:style>
  <w:style w:type="paragraph" w:customStyle="1" w:styleId="4E0A9B51B3EF42B6B93C23654E585F12">
    <w:name w:val="4E0A9B51B3EF42B6B93C23654E585F12"/>
    <w:rsid w:val="00FA4234"/>
  </w:style>
  <w:style w:type="paragraph" w:customStyle="1" w:styleId="CB9F82DDFDA74CB891DBDBC48EAF0AC2">
    <w:name w:val="CB9F82DDFDA74CB891DBDBC48EAF0AC2"/>
    <w:rsid w:val="00FA4234"/>
  </w:style>
  <w:style w:type="paragraph" w:customStyle="1" w:styleId="1FE811092A8F48E59D29ED71C86E9B52">
    <w:name w:val="1FE811092A8F48E59D29ED71C86E9B52"/>
    <w:rsid w:val="00FA4234"/>
  </w:style>
  <w:style w:type="paragraph" w:customStyle="1" w:styleId="1FAD97839C8C49A5A5E408531B5A8ADC">
    <w:name w:val="1FAD97839C8C49A5A5E408531B5A8ADC"/>
    <w:rsid w:val="00FA4234"/>
  </w:style>
  <w:style w:type="paragraph" w:customStyle="1" w:styleId="0160662D28E3452889F146B76D52B2B5">
    <w:name w:val="0160662D28E3452889F146B76D52B2B5"/>
    <w:rsid w:val="00FA4234"/>
  </w:style>
  <w:style w:type="paragraph" w:customStyle="1" w:styleId="6E70FAD8EC3A46FD9497DD7FC22E3466">
    <w:name w:val="6E70FAD8EC3A46FD9497DD7FC22E3466"/>
    <w:rsid w:val="00FA4234"/>
  </w:style>
  <w:style w:type="paragraph" w:customStyle="1" w:styleId="F882AFF4A7BE40E99EEB85347BA61DE9">
    <w:name w:val="F882AFF4A7BE40E99EEB85347BA61DE9"/>
    <w:rsid w:val="00FA4234"/>
  </w:style>
  <w:style w:type="paragraph" w:customStyle="1" w:styleId="2AA7FF0C3C464134A4FDAC1D12F6022F">
    <w:name w:val="2AA7FF0C3C464134A4FDAC1D12F6022F"/>
    <w:rsid w:val="00FA4234"/>
  </w:style>
  <w:style w:type="paragraph" w:customStyle="1" w:styleId="068FAFD4BFC74D15B84CB0A02D768EAD">
    <w:name w:val="068FAFD4BFC74D15B84CB0A02D768EAD"/>
    <w:rsid w:val="00FA4234"/>
  </w:style>
  <w:style w:type="paragraph" w:customStyle="1" w:styleId="C034B8D7C47743CAAECB58934DF5FAF6">
    <w:name w:val="C034B8D7C47743CAAECB58934DF5FAF6"/>
    <w:rsid w:val="00FA4234"/>
  </w:style>
  <w:style w:type="paragraph" w:customStyle="1" w:styleId="D73356075BBF4001AB0619EC7B71B0AB">
    <w:name w:val="D73356075BBF4001AB0619EC7B71B0AB"/>
    <w:rsid w:val="00FA4234"/>
  </w:style>
  <w:style w:type="paragraph" w:customStyle="1" w:styleId="03425A7E76E44890B23A23E620A4ED1D">
    <w:name w:val="03425A7E76E44890B23A23E620A4ED1D"/>
    <w:rsid w:val="00FA4234"/>
  </w:style>
  <w:style w:type="paragraph" w:customStyle="1" w:styleId="EA0C6D19393D4959883D11407BC9928C">
    <w:name w:val="EA0C6D19393D4959883D11407BC9928C"/>
    <w:rsid w:val="00FA4234"/>
  </w:style>
  <w:style w:type="paragraph" w:customStyle="1" w:styleId="2CBF4B6D1A0443689D90136F6A14AD79">
    <w:name w:val="2CBF4B6D1A0443689D90136F6A14AD79"/>
    <w:rsid w:val="00FA4234"/>
  </w:style>
  <w:style w:type="paragraph" w:customStyle="1" w:styleId="6DDB187FFAAE41A79F9CF6532D32A146">
    <w:name w:val="6DDB187FFAAE41A79F9CF6532D32A146"/>
    <w:rsid w:val="00FA4234"/>
  </w:style>
  <w:style w:type="paragraph" w:customStyle="1" w:styleId="8A215B0222EC4F08B998465EB7028B01">
    <w:name w:val="8A215B0222EC4F08B998465EB7028B01"/>
    <w:rsid w:val="00FA4234"/>
  </w:style>
  <w:style w:type="paragraph" w:customStyle="1" w:styleId="8D4E47A7D0664382A3AC451346D62D51">
    <w:name w:val="8D4E47A7D0664382A3AC451346D62D51"/>
    <w:rsid w:val="00FA4234"/>
  </w:style>
  <w:style w:type="paragraph" w:customStyle="1" w:styleId="7B5B4DFB1D16447EA80AA6E32380C606">
    <w:name w:val="7B5B4DFB1D16447EA80AA6E32380C606"/>
    <w:rsid w:val="00FA4234"/>
  </w:style>
  <w:style w:type="paragraph" w:customStyle="1" w:styleId="E01F6913D20240A5AC42F1D443E4FFC9">
    <w:name w:val="E01F6913D20240A5AC42F1D443E4FFC9"/>
    <w:rsid w:val="00FA4234"/>
  </w:style>
  <w:style w:type="paragraph" w:customStyle="1" w:styleId="63BD61B342B44867B136903FD8254E68">
    <w:name w:val="63BD61B342B44867B136903FD8254E68"/>
    <w:rsid w:val="00FA4234"/>
  </w:style>
  <w:style w:type="paragraph" w:customStyle="1" w:styleId="091B779FCE354CC39E1B6D7767F97AAA">
    <w:name w:val="091B779FCE354CC39E1B6D7767F97AAA"/>
    <w:rsid w:val="00FA4234"/>
  </w:style>
  <w:style w:type="paragraph" w:customStyle="1" w:styleId="7F050B6C72E642E1A6994001F2E845D7">
    <w:name w:val="7F050B6C72E642E1A6994001F2E845D7"/>
    <w:rsid w:val="00FA4234"/>
  </w:style>
  <w:style w:type="paragraph" w:customStyle="1" w:styleId="2000E8E19E30439CB9EFABFC112CE073">
    <w:name w:val="2000E8E19E30439CB9EFABFC112CE073"/>
    <w:rsid w:val="00FA4234"/>
  </w:style>
  <w:style w:type="paragraph" w:customStyle="1" w:styleId="A4C4E54B89CD4A648762B1BD43E69A96">
    <w:name w:val="A4C4E54B89CD4A648762B1BD43E69A96"/>
    <w:rsid w:val="00FA4234"/>
  </w:style>
  <w:style w:type="paragraph" w:customStyle="1" w:styleId="9E39A97D32AE4C59B31773BFB1C55166">
    <w:name w:val="9E39A97D32AE4C59B31773BFB1C55166"/>
    <w:rsid w:val="00FA4234"/>
  </w:style>
  <w:style w:type="paragraph" w:customStyle="1" w:styleId="C8BA57E747084540BDFCAC6C98CE4997">
    <w:name w:val="C8BA57E747084540BDFCAC6C98CE4997"/>
    <w:rsid w:val="00FA4234"/>
  </w:style>
  <w:style w:type="paragraph" w:customStyle="1" w:styleId="A58352BE4BBB444A9EF88F599A6A3214">
    <w:name w:val="A58352BE4BBB444A9EF88F599A6A3214"/>
    <w:rsid w:val="00FA4234"/>
  </w:style>
  <w:style w:type="paragraph" w:customStyle="1" w:styleId="19D6BE3A1CBB4E9D87D2880975A27510">
    <w:name w:val="19D6BE3A1CBB4E9D87D2880975A27510"/>
    <w:rsid w:val="00FA4234"/>
  </w:style>
  <w:style w:type="paragraph" w:customStyle="1" w:styleId="A4637BC804094DF3BB178B7E90587781">
    <w:name w:val="A4637BC804094DF3BB178B7E90587781"/>
    <w:rsid w:val="00FA4234"/>
  </w:style>
  <w:style w:type="paragraph" w:customStyle="1" w:styleId="89A3F5D87E5447B19331C62D3F10D2F4">
    <w:name w:val="89A3F5D87E5447B19331C62D3F10D2F4"/>
    <w:rsid w:val="00151BDE"/>
  </w:style>
  <w:style w:type="paragraph" w:customStyle="1" w:styleId="F776463B9BFC49A3AD5D7740A899E82C">
    <w:name w:val="F776463B9BFC49A3AD5D7740A899E82C"/>
    <w:rsid w:val="00151BDE"/>
  </w:style>
  <w:style w:type="paragraph" w:customStyle="1" w:styleId="3464F8299A3D4757B47E355A7DACE9EF">
    <w:name w:val="3464F8299A3D4757B47E355A7DACE9EF"/>
    <w:rsid w:val="00151BDE"/>
  </w:style>
  <w:style w:type="paragraph" w:customStyle="1" w:styleId="92459B46C0224AE8B247F4C5F49B0C08">
    <w:name w:val="92459B46C0224AE8B247F4C5F49B0C08"/>
    <w:rsid w:val="00151BDE"/>
  </w:style>
  <w:style w:type="paragraph" w:customStyle="1" w:styleId="E9260003AD6D43EC97C556278F357217">
    <w:name w:val="E9260003AD6D43EC97C556278F357217"/>
    <w:rsid w:val="00151BDE"/>
  </w:style>
  <w:style w:type="paragraph" w:customStyle="1" w:styleId="A3E82E98B6484DDF8BC51FC14281195D">
    <w:name w:val="A3E82E98B6484DDF8BC51FC14281195D"/>
    <w:rsid w:val="00151BDE"/>
  </w:style>
  <w:style w:type="paragraph" w:customStyle="1" w:styleId="F341F4CF64B8433E8919099BD2609AB9">
    <w:name w:val="F341F4CF64B8433E8919099BD2609AB9"/>
    <w:rsid w:val="00151BDE"/>
  </w:style>
  <w:style w:type="paragraph" w:customStyle="1" w:styleId="9DAA19309BF2440CBE90DBFDB6C2DAF4">
    <w:name w:val="9DAA19309BF2440CBE90DBFDB6C2DAF4"/>
    <w:rsid w:val="00151BDE"/>
  </w:style>
  <w:style w:type="paragraph" w:customStyle="1" w:styleId="1FC6E7F846124925AC9D20F80237CF91">
    <w:name w:val="1FC6E7F846124925AC9D20F80237CF91"/>
    <w:rsid w:val="00151BDE"/>
  </w:style>
  <w:style w:type="paragraph" w:customStyle="1" w:styleId="3508146633234777AF056B335FFD7072">
    <w:name w:val="3508146633234777AF056B335FFD7072"/>
    <w:rsid w:val="00151BDE"/>
  </w:style>
  <w:style w:type="paragraph" w:customStyle="1" w:styleId="B93C5D7D1A6641CE8629AE4093BD6B14">
    <w:name w:val="B93C5D7D1A6641CE8629AE4093BD6B14"/>
    <w:rsid w:val="00151BDE"/>
  </w:style>
  <w:style w:type="paragraph" w:customStyle="1" w:styleId="168D808FC84C4EF08F3F89D6F1178FEA">
    <w:name w:val="168D808FC84C4EF08F3F89D6F1178FEA"/>
    <w:rsid w:val="00151BDE"/>
  </w:style>
  <w:style w:type="paragraph" w:customStyle="1" w:styleId="36A05538A9E4402C96F38DC9A0A9833B">
    <w:name w:val="36A05538A9E4402C96F38DC9A0A9833B"/>
    <w:rsid w:val="00151BDE"/>
  </w:style>
  <w:style w:type="paragraph" w:customStyle="1" w:styleId="648394C2D6684D40AA80B496A1475148">
    <w:name w:val="648394C2D6684D40AA80B496A1475148"/>
    <w:rsid w:val="00151BDE"/>
  </w:style>
  <w:style w:type="paragraph" w:customStyle="1" w:styleId="C12C410B6B7541E1B0E9498DDE51EF94">
    <w:name w:val="C12C410B6B7541E1B0E9498DDE51EF94"/>
    <w:rsid w:val="00151BDE"/>
  </w:style>
  <w:style w:type="paragraph" w:customStyle="1" w:styleId="835E2179AC014EBD93252A20E381AE0D">
    <w:name w:val="835E2179AC014EBD93252A20E381AE0D"/>
    <w:rsid w:val="00151BDE"/>
  </w:style>
  <w:style w:type="paragraph" w:customStyle="1" w:styleId="04C5A486DBBA47ABBDA64E0BE4D2AB4A">
    <w:name w:val="04C5A486DBBA47ABBDA64E0BE4D2AB4A"/>
    <w:rsid w:val="00151BDE"/>
  </w:style>
  <w:style w:type="paragraph" w:customStyle="1" w:styleId="E18F0F9B503E4C92A5D40417EF70C6B0">
    <w:name w:val="E18F0F9B503E4C92A5D40417EF70C6B0"/>
    <w:rsid w:val="00151BDE"/>
  </w:style>
  <w:style w:type="paragraph" w:customStyle="1" w:styleId="AF0169A7C3544DE1B1EF81A785D228B0">
    <w:name w:val="AF0169A7C3544DE1B1EF81A785D228B0"/>
    <w:rsid w:val="00151BDE"/>
  </w:style>
  <w:style w:type="paragraph" w:customStyle="1" w:styleId="C4B18E150FAE40F2B95356D1AF7A3930">
    <w:name w:val="C4B18E150FAE40F2B95356D1AF7A3930"/>
    <w:rsid w:val="00151BDE"/>
  </w:style>
  <w:style w:type="paragraph" w:customStyle="1" w:styleId="9228F36DC11340FF9F72F064F602C785">
    <w:name w:val="9228F36DC11340FF9F72F064F602C785"/>
    <w:rsid w:val="00151BDE"/>
  </w:style>
  <w:style w:type="paragraph" w:customStyle="1" w:styleId="27B3269B55CC420F961D8C57FEE6256E">
    <w:name w:val="27B3269B55CC420F961D8C57FEE6256E"/>
    <w:rsid w:val="00151BDE"/>
  </w:style>
  <w:style w:type="paragraph" w:customStyle="1" w:styleId="9003474AB60C4CDC8A10990A26CD21F8">
    <w:name w:val="9003474AB60C4CDC8A10990A26CD21F8"/>
  </w:style>
  <w:style w:type="paragraph" w:customStyle="1" w:styleId="144970548B004225A527AA2F4AD48160">
    <w:name w:val="144970548B004225A527AA2F4AD48160"/>
  </w:style>
  <w:style w:type="paragraph" w:customStyle="1" w:styleId="084FA34750C045A39BB9E79545DDF55B">
    <w:name w:val="084FA34750C045A39BB9E79545DDF55B"/>
  </w:style>
  <w:style w:type="paragraph" w:customStyle="1" w:styleId="0F6B28383C924A60A9D1B60962FB5B04">
    <w:name w:val="0F6B28383C924A60A9D1B60962FB5B04"/>
  </w:style>
  <w:style w:type="paragraph" w:customStyle="1" w:styleId="1682AC9CEB59485BA72BB17A121A97F4">
    <w:name w:val="1682AC9CEB59485BA72BB17A121A97F4"/>
  </w:style>
  <w:style w:type="paragraph" w:customStyle="1" w:styleId="366A1A865FA3424CAC5C680BA7546239">
    <w:name w:val="366A1A865FA3424CAC5C680BA7546239"/>
  </w:style>
  <w:style w:type="paragraph" w:customStyle="1" w:styleId="567259DE300E4FD08D9430F5343DF707">
    <w:name w:val="567259DE300E4FD08D9430F5343DF707"/>
  </w:style>
  <w:style w:type="paragraph" w:customStyle="1" w:styleId="1838ABCAAEEB41509E5B98C645220B02">
    <w:name w:val="1838ABCAAEEB41509E5B98C645220B02"/>
  </w:style>
  <w:style w:type="paragraph" w:customStyle="1" w:styleId="43B76F6A8C1E4C8B9F75743DCAB2F9BD">
    <w:name w:val="43B76F6A8C1E4C8B9F75743DCAB2F9BD"/>
  </w:style>
  <w:style w:type="paragraph" w:customStyle="1" w:styleId="36B66D1C3D3F467EAFA99A571C536D36">
    <w:name w:val="36B66D1C3D3F467EAFA99A571C536D36"/>
  </w:style>
  <w:style w:type="paragraph" w:customStyle="1" w:styleId="735713ABBD8B4837AB01D267C862CA39">
    <w:name w:val="735713ABBD8B4837AB01D267C862CA39"/>
  </w:style>
  <w:style w:type="paragraph" w:customStyle="1" w:styleId="B3DBC1CF44A14421B3BF495F6F4ECC01">
    <w:name w:val="B3DBC1CF44A14421B3BF495F6F4ECC01"/>
  </w:style>
  <w:style w:type="paragraph" w:customStyle="1" w:styleId="A53B61A621344CB8B0E7C760383FD01E">
    <w:name w:val="A53B61A621344CB8B0E7C760383FD01E"/>
  </w:style>
  <w:style w:type="paragraph" w:customStyle="1" w:styleId="24D4024FE604401D82EC01EF94EE2AE5">
    <w:name w:val="24D4024FE604401D82EC01EF94EE2AE5"/>
  </w:style>
  <w:style w:type="paragraph" w:customStyle="1" w:styleId="1B0AF90CFAF14A4DB507A57CC8FD8076">
    <w:name w:val="1B0AF90CFAF14A4DB507A57CC8FD8076"/>
  </w:style>
  <w:style w:type="paragraph" w:customStyle="1" w:styleId="B3ECF65B6FB34C14A9A29F01068BB833">
    <w:name w:val="B3ECF65B6FB34C14A9A29F01068BB833"/>
  </w:style>
  <w:style w:type="paragraph" w:customStyle="1" w:styleId="CBD5207E9CFD432E822381B275A2F4B3">
    <w:name w:val="CBD5207E9CFD432E822381B275A2F4B3"/>
  </w:style>
  <w:style w:type="paragraph" w:customStyle="1" w:styleId="C3957621216148408D54A047C9DACE63">
    <w:name w:val="C3957621216148408D54A047C9DACE63"/>
  </w:style>
  <w:style w:type="paragraph" w:customStyle="1" w:styleId="5688CB122F384E2F939CF050959318CB">
    <w:name w:val="5688CB122F384E2F939CF050959318CB"/>
  </w:style>
  <w:style w:type="paragraph" w:customStyle="1" w:styleId="B679479CDBC14DB2AF7020757AB12608">
    <w:name w:val="B679479CDBC14DB2AF7020757AB12608"/>
  </w:style>
  <w:style w:type="paragraph" w:customStyle="1" w:styleId="83EF17FFD8BB481E9C1085F28E37CEA6">
    <w:name w:val="83EF17FFD8BB481E9C1085F28E37CEA6"/>
  </w:style>
  <w:style w:type="paragraph" w:customStyle="1" w:styleId="9B5F9CF6FFCA446D9C8771673FDA485F">
    <w:name w:val="9B5F9CF6FFCA446D9C8771673FDA485F"/>
  </w:style>
  <w:style w:type="paragraph" w:customStyle="1" w:styleId="377AB82DD8154B518CB5766EB4A6BC82">
    <w:name w:val="377AB82DD8154B518CB5766EB4A6BC82"/>
  </w:style>
  <w:style w:type="paragraph" w:customStyle="1" w:styleId="CC549119AD144C14A3287D83F777CF2E">
    <w:name w:val="CC549119AD144C14A3287D83F777CF2E"/>
  </w:style>
  <w:style w:type="paragraph" w:customStyle="1" w:styleId="644A37D13CD8426685F9FDD8B1EE1E85">
    <w:name w:val="644A37D13CD8426685F9FDD8B1EE1E85"/>
  </w:style>
  <w:style w:type="paragraph" w:customStyle="1" w:styleId="786623EA77C943C4B4839A42EC1A3A16">
    <w:name w:val="786623EA77C943C4B4839A42EC1A3A16"/>
  </w:style>
  <w:style w:type="paragraph" w:customStyle="1" w:styleId="8C7BA990C14D4270877F476CB0AF6617">
    <w:name w:val="8C7BA990C14D4270877F476CB0AF6617"/>
  </w:style>
  <w:style w:type="paragraph" w:customStyle="1" w:styleId="8AE51980C290407DB8CE78EE3A5EA386">
    <w:name w:val="8AE51980C290407DB8CE78EE3A5EA386"/>
  </w:style>
  <w:style w:type="paragraph" w:customStyle="1" w:styleId="9C138F5A19EF4EE2A206664BF135B982">
    <w:name w:val="9C138F5A19EF4EE2A206664BF135B982"/>
  </w:style>
  <w:style w:type="paragraph" w:customStyle="1" w:styleId="0B0A04504F684D6D9354E422B7DA3124">
    <w:name w:val="0B0A04504F684D6D9354E422B7DA3124"/>
  </w:style>
  <w:style w:type="paragraph" w:customStyle="1" w:styleId="16C401C009C34353B6D7553DE167B7DF">
    <w:name w:val="16C401C009C34353B6D7553DE167B7DF"/>
  </w:style>
  <w:style w:type="paragraph" w:customStyle="1" w:styleId="6F35F059723E48A1B27CEC4828E337C5">
    <w:name w:val="6F35F059723E48A1B27CEC4828E337C5"/>
  </w:style>
  <w:style w:type="paragraph" w:customStyle="1" w:styleId="44017C6458B64B1697D16D3D8D8110BA">
    <w:name w:val="44017C6458B64B1697D16D3D8D8110BA"/>
  </w:style>
  <w:style w:type="paragraph" w:customStyle="1" w:styleId="1FDFA25D41B748058BA59534658800DC">
    <w:name w:val="1FDFA25D41B748058BA59534658800DC"/>
  </w:style>
  <w:style w:type="paragraph" w:customStyle="1" w:styleId="41CF48D31CE54ED6B3B82FA9F8DF9283">
    <w:name w:val="41CF48D31CE54ED6B3B82FA9F8DF9283"/>
  </w:style>
  <w:style w:type="paragraph" w:customStyle="1" w:styleId="CB488D33B34143DA9B31C7453E390414">
    <w:name w:val="CB488D33B34143DA9B31C7453E390414"/>
  </w:style>
  <w:style w:type="paragraph" w:customStyle="1" w:styleId="29EC09331FEB4CEBB51DAA5EB014CA5F">
    <w:name w:val="29EC09331FEB4CEBB51DAA5EB014CA5F"/>
  </w:style>
  <w:style w:type="paragraph" w:customStyle="1" w:styleId="E369037C7B71453CB2D9C43F2B780FDB">
    <w:name w:val="E369037C7B71453CB2D9C43F2B780FDB"/>
  </w:style>
  <w:style w:type="paragraph" w:customStyle="1" w:styleId="ACC6FDEC2FC3430685A7E6CF14555A0B">
    <w:name w:val="ACC6FDEC2FC3430685A7E6CF14555A0B"/>
  </w:style>
  <w:style w:type="paragraph" w:customStyle="1" w:styleId="FBA626E6F35341788939476994253430">
    <w:name w:val="FBA626E6F35341788939476994253430"/>
  </w:style>
  <w:style w:type="paragraph" w:customStyle="1" w:styleId="49CC550C70C14FFA8CAD843392F8DCAC">
    <w:name w:val="49CC550C70C14FFA8CAD843392F8DCAC"/>
  </w:style>
  <w:style w:type="paragraph" w:customStyle="1" w:styleId="010CC5A77020437397E8DAB25DCFE82E">
    <w:name w:val="010CC5A77020437397E8DAB25DCFE82E"/>
  </w:style>
  <w:style w:type="paragraph" w:customStyle="1" w:styleId="E18CB832721C46CF932E970F60540C45">
    <w:name w:val="E18CB832721C46CF932E970F60540C45"/>
  </w:style>
  <w:style w:type="paragraph" w:customStyle="1" w:styleId="184F6F49F7264C6483CCFCA024580C0B">
    <w:name w:val="184F6F49F7264C6483CCFCA024580C0B"/>
  </w:style>
  <w:style w:type="paragraph" w:customStyle="1" w:styleId="CD515B5DFB084C3B95721A3E4E5A42ED">
    <w:name w:val="CD515B5DFB084C3B95721A3E4E5A42ED"/>
  </w:style>
  <w:style w:type="paragraph" w:customStyle="1" w:styleId="9F8E1CCCD2F4474BA4FEF7601F90C2AA">
    <w:name w:val="9F8E1CCCD2F4474BA4FEF7601F90C2AA"/>
  </w:style>
  <w:style w:type="paragraph" w:customStyle="1" w:styleId="B10BF988FD8843A8A26A663411041C5D">
    <w:name w:val="B10BF988FD8843A8A26A663411041C5D"/>
  </w:style>
  <w:style w:type="paragraph" w:customStyle="1" w:styleId="79BC6936A0C54646B587FD41B3435D01">
    <w:name w:val="79BC6936A0C54646B587FD41B3435D01"/>
  </w:style>
  <w:style w:type="paragraph" w:customStyle="1" w:styleId="D95881A7ED714FE3865CD3BFFD0CA8ED">
    <w:name w:val="D95881A7ED714FE3865CD3BFFD0CA8ED"/>
  </w:style>
  <w:style w:type="paragraph" w:customStyle="1" w:styleId="BFAB1DF8C2E743D9831177CE4F728B21">
    <w:name w:val="BFAB1DF8C2E743D9831177CE4F728B21"/>
  </w:style>
  <w:style w:type="paragraph" w:customStyle="1" w:styleId="73945BC930DF4100B8CA161B8F4347B7">
    <w:name w:val="73945BC930DF4100B8CA161B8F4347B7"/>
  </w:style>
  <w:style w:type="paragraph" w:customStyle="1" w:styleId="BDBD9D1FC7DF49F58A066D3E0EBD64BA">
    <w:name w:val="BDBD9D1FC7DF49F58A066D3E0EBD64BA"/>
  </w:style>
  <w:style w:type="paragraph" w:customStyle="1" w:styleId="3A5084E83C8741F9977E96648DBB5037">
    <w:name w:val="3A5084E83C8741F9977E96648DBB5037"/>
  </w:style>
  <w:style w:type="paragraph" w:customStyle="1" w:styleId="597FA92FBA064E6DBB5D4BF0CDFA313F">
    <w:name w:val="597FA92FBA064E6DBB5D4BF0CDFA313F"/>
  </w:style>
  <w:style w:type="paragraph" w:customStyle="1" w:styleId="BB9B33573E554A5F94AF66CC5F559E39">
    <w:name w:val="BB9B33573E554A5F94AF66CC5F559E39"/>
  </w:style>
  <w:style w:type="paragraph" w:customStyle="1" w:styleId="258C9BE2E072453E94F336D244C297CE">
    <w:name w:val="258C9BE2E072453E94F336D244C297CE"/>
  </w:style>
  <w:style w:type="paragraph" w:customStyle="1" w:styleId="2D370C458E7641EDA06846A506574707">
    <w:name w:val="2D370C458E7641EDA06846A506574707"/>
  </w:style>
  <w:style w:type="paragraph" w:customStyle="1" w:styleId="8CB21E008DD04BB5A89FD467AF0651F0">
    <w:name w:val="8CB21E008DD04BB5A89FD467AF0651F0"/>
  </w:style>
  <w:style w:type="paragraph" w:customStyle="1" w:styleId="B1ED1DEA6BAC4C3FA283AA5C311C467E">
    <w:name w:val="B1ED1DEA6BAC4C3FA283AA5C311C467E"/>
  </w:style>
  <w:style w:type="paragraph" w:customStyle="1" w:styleId="1A90818C030E493F8ADCA28D93EA9F40">
    <w:name w:val="1A90818C030E493F8ADCA28D93EA9F40"/>
  </w:style>
  <w:style w:type="paragraph" w:customStyle="1" w:styleId="4ADFB5CD9B0040EDA21EDE0798AF984F">
    <w:name w:val="4ADFB5CD9B0040EDA21EDE0798AF984F"/>
  </w:style>
  <w:style w:type="paragraph" w:customStyle="1" w:styleId="363B5FE532A449318760EBEA3E79ACB0">
    <w:name w:val="363B5FE532A449318760EBEA3E79ACB0"/>
  </w:style>
  <w:style w:type="paragraph" w:customStyle="1" w:styleId="388096E7336A4F91B55E5C0EFA6CDA07">
    <w:name w:val="388096E7336A4F91B55E5C0EFA6CDA07"/>
  </w:style>
  <w:style w:type="paragraph" w:customStyle="1" w:styleId="9BC74C8DB7974E3B86621B6EFF51F995">
    <w:name w:val="9BC74C8DB7974E3B86621B6EFF51F995"/>
  </w:style>
  <w:style w:type="paragraph" w:customStyle="1" w:styleId="5F9B5452BF7F4C928DA6AB6CB4CB0C1D">
    <w:name w:val="5F9B5452BF7F4C928DA6AB6CB4CB0C1D"/>
  </w:style>
  <w:style w:type="paragraph" w:customStyle="1" w:styleId="49D5137E701F4BCCA3325A2BCEB23ACA">
    <w:name w:val="49D5137E701F4BCCA3325A2BCEB23ACA"/>
  </w:style>
  <w:style w:type="paragraph" w:customStyle="1" w:styleId="39B37186D8E442C9BEBDFBD18A2A800F">
    <w:name w:val="39B37186D8E442C9BEBDFBD18A2A800F"/>
  </w:style>
  <w:style w:type="paragraph" w:customStyle="1" w:styleId="2787A3CB137949929E831390F6D48084">
    <w:name w:val="2787A3CB137949929E831390F6D48084"/>
  </w:style>
  <w:style w:type="paragraph" w:customStyle="1" w:styleId="5A1C2953351045D39CA6A378105BF1D5">
    <w:name w:val="5A1C2953351045D39CA6A378105BF1D5"/>
  </w:style>
  <w:style w:type="paragraph" w:customStyle="1" w:styleId="1FD14A78AD2047F88160474DECB76FF1">
    <w:name w:val="1FD14A78AD2047F88160474DECB76FF1"/>
  </w:style>
  <w:style w:type="paragraph" w:customStyle="1" w:styleId="2F5684096978424AAA58E5ECA93BE700">
    <w:name w:val="2F5684096978424AAA58E5ECA93BE700"/>
  </w:style>
  <w:style w:type="paragraph" w:customStyle="1" w:styleId="55C0DEACD77F472688811CF09D3142DF">
    <w:name w:val="55C0DEACD77F472688811CF09D3142DF"/>
  </w:style>
  <w:style w:type="paragraph" w:customStyle="1" w:styleId="F617E9C7C9744E6AB87416C83BF00359">
    <w:name w:val="F617E9C7C9744E6AB87416C83BF00359"/>
  </w:style>
  <w:style w:type="paragraph" w:customStyle="1" w:styleId="CC4BB8C253944E77A19A23534167CB72">
    <w:name w:val="CC4BB8C253944E77A19A23534167CB72"/>
  </w:style>
  <w:style w:type="paragraph" w:customStyle="1" w:styleId="6769A89895C34729B8D1DCD452B1C2A8">
    <w:name w:val="6769A89895C34729B8D1DCD452B1C2A8"/>
  </w:style>
  <w:style w:type="paragraph" w:customStyle="1" w:styleId="2078006E998D477998755DD49767CCC6">
    <w:name w:val="2078006E998D477998755DD49767CCC6"/>
  </w:style>
  <w:style w:type="paragraph" w:customStyle="1" w:styleId="D9D0B56ED1964E339AD598BC6051E1B5">
    <w:name w:val="D9D0B56ED1964E339AD598BC6051E1B5"/>
    <w:rsid w:val="00405B28"/>
  </w:style>
  <w:style w:type="paragraph" w:customStyle="1" w:styleId="892FBBF646CC4364BF16717121866237">
    <w:name w:val="892FBBF646CC4364BF16717121866237"/>
    <w:rsid w:val="00405B28"/>
  </w:style>
  <w:style w:type="paragraph" w:customStyle="1" w:styleId="AE02047AFF7F4BDFB46714D439509D65">
    <w:name w:val="AE02047AFF7F4BDFB46714D439509D65"/>
    <w:rsid w:val="00405B28"/>
  </w:style>
  <w:style w:type="paragraph" w:customStyle="1" w:styleId="69E77794A83040B39A363ACE6A4C1658">
    <w:name w:val="69E77794A83040B39A363ACE6A4C1658"/>
    <w:rsid w:val="00405B28"/>
  </w:style>
  <w:style w:type="paragraph" w:customStyle="1" w:styleId="DD2DF4613913420899967F43B455C9C6">
    <w:name w:val="DD2DF4613913420899967F43B455C9C6"/>
    <w:rsid w:val="00405B28"/>
  </w:style>
  <w:style w:type="paragraph" w:customStyle="1" w:styleId="723C09CB0C074514A5BCD370CA5C0474">
    <w:name w:val="723C09CB0C074514A5BCD370CA5C0474"/>
    <w:rsid w:val="00405B28"/>
  </w:style>
  <w:style w:type="paragraph" w:customStyle="1" w:styleId="29C0C6B3347A437D8583DCF5B4976931">
    <w:name w:val="29C0C6B3347A437D8583DCF5B4976931"/>
    <w:rsid w:val="00405B28"/>
  </w:style>
  <w:style w:type="paragraph" w:customStyle="1" w:styleId="87DE0190B231461C8AB70374053D7609">
    <w:name w:val="87DE0190B231461C8AB70374053D7609"/>
    <w:rsid w:val="00405B28"/>
  </w:style>
  <w:style w:type="paragraph" w:customStyle="1" w:styleId="D7B23172ABBB4FCDA7314A8FA9FBCBD7">
    <w:name w:val="D7B23172ABBB4FCDA7314A8FA9FBCBD7"/>
    <w:rsid w:val="00405B28"/>
  </w:style>
  <w:style w:type="paragraph" w:customStyle="1" w:styleId="C959BCB082234F3DB4B43590964359E3">
    <w:name w:val="C959BCB082234F3DB4B43590964359E3"/>
    <w:rsid w:val="00405B28"/>
  </w:style>
  <w:style w:type="paragraph" w:customStyle="1" w:styleId="CC21B24F9F434BDEB61792A19D9A7BF2">
    <w:name w:val="CC21B24F9F434BDEB61792A19D9A7BF2"/>
    <w:rsid w:val="00405B28"/>
  </w:style>
  <w:style w:type="paragraph" w:customStyle="1" w:styleId="62979E6931B74B77AEEB3B14259DB301">
    <w:name w:val="62979E6931B74B77AEEB3B14259DB301"/>
    <w:rsid w:val="00405B28"/>
  </w:style>
  <w:style w:type="paragraph" w:customStyle="1" w:styleId="440DC2F1A5A54A3897DF1F5FAB52CABC">
    <w:name w:val="440DC2F1A5A54A3897DF1F5FAB52CABC"/>
    <w:rsid w:val="00405B28"/>
  </w:style>
  <w:style w:type="paragraph" w:customStyle="1" w:styleId="B665A174213E4CB4AE8DC01EE9B9F10F">
    <w:name w:val="B665A174213E4CB4AE8DC01EE9B9F10F"/>
    <w:rsid w:val="00405B28"/>
  </w:style>
  <w:style w:type="paragraph" w:customStyle="1" w:styleId="12B9172B6A8949FA9FCB141F9B2AD3D8">
    <w:name w:val="12B9172B6A8949FA9FCB141F9B2AD3D8"/>
    <w:rsid w:val="00405B28"/>
  </w:style>
  <w:style w:type="paragraph" w:customStyle="1" w:styleId="C211678F16804DA9BB2896E192684EC2">
    <w:name w:val="C211678F16804DA9BB2896E192684EC2"/>
    <w:rsid w:val="00405B28"/>
  </w:style>
  <w:style w:type="paragraph" w:customStyle="1" w:styleId="CE46C49F75FC4195AAA374BF508F8606">
    <w:name w:val="CE46C49F75FC4195AAA374BF508F8606"/>
    <w:rsid w:val="00405B28"/>
  </w:style>
  <w:style w:type="paragraph" w:customStyle="1" w:styleId="208736420B634111BB423ADD22CC2D3C">
    <w:name w:val="208736420B634111BB423ADD22CC2D3C"/>
    <w:rsid w:val="00405B28"/>
  </w:style>
  <w:style w:type="paragraph" w:customStyle="1" w:styleId="3BDAEBE9B3F642AB98D6CFF11AC5062A">
    <w:name w:val="3BDAEBE9B3F642AB98D6CFF11AC5062A"/>
    <w:rsid w:val="00405B28"/>
  </w:style>
  <w:style w:type="paragraph" w:customStyle="1" w:styleId="239F32274AB7405D9C26A8F3CD0E64F3">
    <w:name w:val="239F32274AB7405D9C26A8F3CD0E64F3"/>
    <w:rsid w:val="00405B28"/>
  </w:style>
  <w:style w:type="paragraph" w:customStyle="1" w:styleId="0C90F3AE144F40209AA8614366EB567F">
    <w:name w:val="0C90F3AE144F40209AA8614366EB567F"/>
    <w:rsid w:val="00405B28"/>
  </w:style>
  <w:style w:type="paragraph" w:customStyle="1" w:styleId="02EE969723F143029EB42650FE7A99F9">
    <w:name w:val="02EE969723F143029EB42650FE7A99F9"/>
    <w:rsid w:val="00405B28"/>
  </w:style>
  <w:style w:type="paragraph" w:customStyle="1" w:styleId="5ADD8452E7594CBE895EC31ECEE87868">
    <w:name w:val="5ADD8452E7594CBE895EC31ECEE87868"/>
    <w:rsid w:val="00405B28"/>
  </w:style>
  <w:style w:type="paragraph" w:customStyle="1" w:styleId="19C2D423052C4FC6BAB1BD9435716DB5">
    <w:name w:val="19C2D423052C4FC6BAB1BD9435716DB5"/>
    <w:rsid w:val="00405B28"/>
  </w:style>
  <w:style w:type="paragraph" w:customStyle="1" w:styleId="9384061D602F4899AE826D6130B3842D">
    <w:name w:val="9384061D602F4899AE826D6130B3842D"/>
    <w:rsid w:val="00405B28"/>
  </w:style>
  <w:style w:type="paragraph" w:customStyle="1" w:styleId="B03D207D80434F15A3E2912ECADDE4ED">
    <w:name w:val="B03D207D80434F15A3E2912ECADDE4ED"/>
    <w:rsid w:val="00405B28"/>
  </w:style>
  <w:style w:type="paragraph" w:customStyle="1" w:styleId="E87C46E822BA47D1B97ED2608D9E9C05">
    <w:name w:val="E87C46E822BA47D1B97ED2608D9E9C05"/>
    <w:rsid w:val="00405B28"/>
  </w:style>
  <w:style w:type="paragraph" w:customStyle="1" w:styleId="2DBA1BA85F234A319009FDF1F5FAD12D">
    <w:name w:val="2DBA1BA85F234A319009FDF1F5FAD12D"/>
    <w:rsid w:val="00405B28"/>
  </w:style>
  <w:style w:type="paragraph" w:customStyle="1" w:styleId="67CB50492A68477298B7116D05FCE0CE">
    <w:name w:val="67CB50492A68477298B7116D05FCE0CE"/>
    <w:rsid w:val="00405B28"/>
  </w:style>
  <w:style w:type="paragraph" w:customStyle="1" w:styleId="439EDC1FB1394677A4A278165B568DC7">
    <w:name w:val="439EDC1FB1394677A4A278165B568DC7"/>
    <w:rsid w:val="00405B28"/>
  </w:style>
  <w:style w:type="paragraph" w:customStyle="1" w:styleId="41F5273D101B4067A863B85A8A7274D1">
    <w:name w:val="41F5273D101B4067A863B85A8A7274D1"/>
    <w:rsid w:val="00405B28"/>
  </w:style>
  <w:style w:type="paragraph" w:customStyle="1" w:styleId="FE1FDB63979044DA8FD8CB3213218E6E">
    <w:name w:val="FE1FDB63979044DA8FD8CB3213218E6E"/>
    <w:rsid w:val="00405B28"/>
  </w:style>
  <w:style w:type="paragraph" w:customStyle="1" w:styleId="687FE955331E4E6983DDFC578DD673D0">
    <w:name w:val="687FE955331E4E6983DDFC578DD673D0"/>
    <w:rsid w:val="00405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3A5D-3C80-4617-AEEE-DB14544A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Kelly O'Hara</cp:lastModifiedBy>
  <cp:revision>4</cp:revision>
  <dcterms:created xsi:type="dcterms:W3CDTF">2021-10-15T03:43:00Z</dcterms:created>
  <dcterms:modified xsi:type="dcterms:W3CDTF">2021-10-15T03:47:00Z</dcterms:modified>
</cp:coreProperties>
</file>